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477" w:rsidRPr="006A1477" w:rsidRDefault="006A1477" w:rsidP="006A1477">
      <w:pPr>
        <w:tabs>
          <w:tab w:val="center" w:pos="7380"/>
        </w:tabs>
        <w:spacing w:line="360" w:lineRule="auto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 w:rsidRPr="00792AB0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5DF911F2" wp14:editId="37325CBD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</w:rPr>
        <w:t>MINISTERO DELL’ISTRUZIONE E DEL MERITO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t xml:space="preserve">           ISTITUTO COMPRENSIVO  SCUOLA DELL’INFANZIA, PRIMARIA E SECONDARIA DI PRIMO GRADO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t>VILLONGO – FORESTO SPARSO – GANDOSSO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t xml:space="preserve">Via A. Volta, 1 - 24060 VILLONGO (BG) - </w:t>
      </w:r>
      <w:r w:rsidRPr="00792AB0">
        <w:rPr>
          <w:rFonts w:cstheme="minorHAnsi"/>
          <w:b/>
          <w:lang w:eastAsia="it-IT"/>
        </w:rPr>
        <w:t>C.F.95118490168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sym w:font="Wingdings" w:char="F028"/>
      </w:r>
      <w:r w:rsidRPr="00792AB0">
        <w:rPr>
          <w:rFonts w:cstheme="minorHAnsi"/>
          <w:lang w:eastAsia="it-IT"/>
        </w:rPr>
        <w:t xml:space="preserve"> 035 927200 </w:t>
      </w:r>
    </w:p>
    <w:p w:rsidR="006A1477" w:rsidRPr="00792AB0" w:rsidRDefault="006A1477" w:rsidP="006A1477">
      <w:pPr>
        <w:pStyle w:val="Nessunaspaziatura"/>
        <w:jc w:val="center"/>
        <w:rPr>
          <w:rFonts w:cstheme="minorHAnsi"/>
          <w:lang w:eastAsia="it-IT"/>
        </w:rPr>
      </w:pPr>
      <w:r w:rsidRPr="00792AB0">
        <w:rPr>
          <w:rFonts w:cstheme="minorHAnsi"/>
          <w:lang w:eastAsia="it-IT"/>
        </w:rPr>
        <w:t xml:space="preserve">e-mail: bgic891004@istruzione.it  - </w:t>
      </w:r>
      <w:proofErr w:type="spellStart"/>
      <w:r w:rsidRPr="00792AB0">
        <w:rPr>
          <w:rFonts w:cstheme="minorHAnsi"/>
          <w:lang w:eastAsia="it-IT"/>
        </w:rPr>
        <w:t>pec</w:t>
      </w:r>
      <w:proofErr w:type="spellEnd"/>
      <w:r w:rsidRPr="00792AB0">
        <w:rPr>
          <w:rFonts w:cstheme="minorHAnsi"/>
          <w:lang w:eastAsia="it-IT"/>
        </w:rPr>
        <w:t xml:space="preserve">: </w:t>
      </w:r>
      <w:hyperlink r:id="rId9" w:history="1">
        <w:r w:rsidRPr="00792AB0">
          <w:rPr>
            <w:rFonts w:cstheme="minorHAnsi"/>
            <w:color w:val="0563C1"/>
            <w:u w:val="single"/>
            <w:lang w:eastAsia="it-IT"/>
          </w:rPr>
          <w:t>bgic891004@pec.istruzione.it</w:t>
        </w:r>
      </w:hyperlink>
    </w:p>
    <w:p w:rsidR="006A1477" w:rsidRPr="00792AB0" w:rsidRDefault="006A1477" w:rsidP="006A1477">
      <w:pPr>
        <w:pStyle w:val="Nessunaspaziatura"/>
        <w:jc w:val="center"/>
        <w:rPr>
          <w:rFonts w:cstheme="minorHAnsi"/>
        </w:rPr>
      </w:pPr>
      <w:r w:rsidRPr="00792AB0">
        <w:rPr>
          <w:rFonts w:cstheme="minorHAnsi"/>
          <w:lang w:eastAsia="it-IT"/>
        </w:rPr>
        <w:t xml:space="preserve">Sito Internet: </w:t>
      </w:r>
      <w:hyperlink r:id="rId10" w:history="1">
        <w:r w:rsidRPr="00792AB0">
          <w:rPr>
            <w:rStyle w:val="Collegamentoipertestuale"/>
            <w:rFonts w:cstheme="minorHAnsi"/>
            <w:lang w:eastAsia="it-IT"/>
          </w:rPr>
          <w:t>www.icvillongo.edu.it</w:t>
        </w:r>
      </w:hyperlink>
    </w:p>
    <w:p w:rsidR="006A1477" w:rsidRDefault="006A1477" w:rsidP="007F58F5">
      <w:pPr>
        <w:tabs>
          <w:tab w:val="center" w:pos="7380"/>
        </w:tabs>
        <w:spacing w:line="360" w:lineRule="auto"/>
        <w:jc w:val="right"/>
        <w:rPr>
          <w:rFonts w:ascii="Verdana" w:hAnsi="Verdana"/>
          <w:b/>
          <w:bCs/>
          <w:i/>
          <w:iCs/>
          <w:sz w:val="22"/>
          <w:szCs w:val="22"/>
        </w:rPr>
      </w:pPr>
    </w:p>
    <w:p w:rsidR="00C551F3" w:rsidRPr="00E50451" w:rsidRDefault="008115F0" w:rsidP="007F58F5">
      <w:pPr>
        <w:tabs>
          <w:tab w:val="center" w:pos="7380"/>
        </w:tabs>
        <w:spacing w:line="360" w:lineRule="auto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Allegato A</w:t>
      </w:r>
    </w:p>
    <w:p w:rsidR="00C551F3" w:rsidRPr="00E50451" w:rsidRDefault="004B5F44" w:rsidP="00C875C3">
      <w:pPr>
        <w:tabs>
          <w:tab w:val="center" w:pos="7380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                                    </w:t>
      </w:r>
      <w:r w:rsidR="00C551F3" w:rsidRPr="00E50451">
        <w:rPr>
          <w:rFonts w:ascii="Verdana" w:hAnsi="Verdana"/>
          <w:sz w:val="22"/>
          <w:szCs w:val="22"/>
        </w:rPr>
        <w:t xml:space="preserve">Al Dirigente Scolastico </w:t>
      </w:r>
    </w:p>
    <w:p w:rsidR="00F9294C" w:rsidRPr="00E50451" w:rsidRDefault="00C551F3" w:rsidP="00C875C3">
      <w:pPr>
        <w:tabs>
          <w:tab w:val="center" w:pos="7380"/>
        </w:tabs>
        <w:jc w:val="right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ab/>
      </w:r>
      <w:r w:rsidR="004B5F44">
        <w:rPr>
          <w:rFonts w:ascii="Verdana" w:hAnsi="Verdana"/>
          <w:sz w:val="22"/>
          <w:szCs w:val="22"/>
        </w:rPr>
        <w:t xml:space="preserve">           </w:t>
      </w:r>
      <w:r w:rsidR="00227526">
        <w:rPr>
          <w:rFonts w:ascii="Verdana" w:hAnsi="Verdana"/>
          <w:sz w:val="22"/>
          <w:szCs w:val="22"/>
        </w:rPr>
        <w:t xml:space="preserve">                          </w:t>
      </w:r>
      <w:r w:rsidR="004B5F44">
        <w:rPr>
          <w:rFonts w:ascii="Verdana" w:hAnsi="Verdana"/>
          <w:sz w:val="22"/>
          <w:szCs w:val="22"/>
        </w:rPr>
        <w:t xml:space="preserve"> </w:t>
      </w:r>
      <w:r w:rsidR="008115F0">
        <w:rPr>
          <w:rFonts w:ascii="Verdana" w:hAnsi="Verdana"/>
          <w:sz w:val="22"/>
          <w:szCs w:val="22"/>
        </w:rPr>
        <w:t>IC Villongo</w:t>
      </w:r>
      <w:r w:rsidR="004B5F44">
        <w:rPr>
          <w:rFonts w:ascii="Verdana" w:hAnsi="Verdana"/>
          <w:sz w:val="22"/>
          <w:szCs w:val="22"/>
        </w:rPr>
        <w:t xml:space="preserve">                      </w:t>
      </w:r>
      <w:r w:rsidRPr="00E50451">
        <w:rPr>
          <w:rFonts w:ascii="Verdana" w:hAnsi="Verdana"/>
          <w:sz w:val="22"/>
          <w:szCs w:val="22"/>
        </w:rPr>
        <w:tab/>
      </w:r>
    </w:p>
    <w:p w:rsidR="004B5F44" w:rsidRPr="008115F0" w:rsidRDefault="00C551F3" w:rsidP="008115F0">
      <w:pPr>
        <w:pStyle w:val="Corpotesto"/>
        <w:spacing w:before="1"/>
        <w:rPr>
          <w:b/>
          <w:bCs/>
          <w:sz w:val="23"/>
        </w:rPr>
      </w:pPr>
      <w:r w:rsidRPr="004B5F44">
        <w:rPr>
          <w:rFonts w:ascii="Verdana" w:hAnsi="Verdana"/>
          <w:b/>
          <w:bCs/>
          <w:sz w:val="22"/>
          <w:szCs w:val="22"/>
        </w:rPr>
        <w:t xml:space="preserve">Oggetto: </w:t>
      </w:r>
      <w:r w:rsidRPr="004B5F44">
        <w:rPr>
          <w:rFonts w:ascii="Verdana" w:hAnsi="Verdana"/>
          <w:sz w:val="22"/>
          <w:szCs w:val="22"/>
        </w:rPr>
        <w:t xml:space="preserve">Domanda di partecipazione alla selezione </w:t>
      </w:r>
      <w:r w:rsidR="006A1477">
        <w:rPr>
          <w:rFonts w:ascii="Verdana" w:hAnsi="Verdana"/>
          <w:sz w:val="22"/>
          <w:szCs w:val="22"/>
        </w:rPr>
        <w:t xml:space="preserve"> bando per il percorso formativo “Intervento straordinario finalizzato alla riduzione dei divari territoriali nel I e II ciclo della scuola secondaria e alla lotta alla dispersione scolastica” Progetto </w:t>
      </w:r>
      <w:r w:rsidR="006A1477" w:rsidRPr="00792AB0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M4C1I1.4-2022-981-P-12808</w:t>
      </w:r>
      <w:r w:rsidR="00C875C3" w:rsidRPr="00F63574">
        <w:rPr>
          <w:rFonts w:cstheme="minorHAnsi"/>
          <w:b/>
          <w:sz w:val="28"/>
          <w:szCs w:val="28"/>
        </w:rPr>
        <w:t xml:space="preserve"> </w:t>
      </w:r>
      <w:r w:rsidR="00E9635E" w:rsidRPr="00F63574">
        <w:rPr>
          <w:rFonts w:cstheme="minorHAnsi"/>
          <w:b/>
          <w:sz w:val="28"/>
          <w:szCs w:val="28"/>
        </w:rPr>
        <w:t>CUP</w:t>
      </w:r>
      <w:r w:rsidR="008115F0">
        <w:rPr>
          <w:rFonts w:cstheme="minorHAnsi"/>
          <w:sz w:val="28"/>
          <w:szCs w:val="28"/>
        </w:rPr>
        <w:t>:</w:t>
      </w:r>
      <w:r w:rsidR="008115F0" w:rsidRPr="008115F0">
        <w:rPr>
          <w:rFonts w:ascii="Calibri" w:eastAsia="Calibri" w:hAnsi="Calibri" w:cs="Calibri"/>
          <w:b/>
          <w:bCs/>
          <w:i/>
          <w:iCs/>
          <w:lang w:eastAsia="en-US"/>
        </w:rPr>
        <w:t xml:space="preserve"> </w:t>
      </w:r>
      <w:r w:rsidR="008115F0" w:rsidRPr="0091263B">
        <w:rPr>
          <w:rFonts w:ascii="Calibri" w:eastAsia="Calibri" w:hAnsi="Calibri" w:cs="Calibri"/>
          <w:b/>
          <w:bCs/>
          <w:i/>
          <w:iCs/>
          <w:lang w:eastAsia="en-US"/>
        </w:rPr>
        <w:t>B34D22005800006</w:t>
      </w:r>
    </w:p>
    <w:p w:rsidR="004B5F44" w:rsidRPr="008115F0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8115F0">
        <w:rPr>
          <w:rFonts w:ascii="Arial" w:hAnsi="Arial" w:cs="Arial"/>
          <w:sz w:val="22"/>
          <w:szCs w:val="22"/>
        </w:rPr>
        <w:t>sottoscritt</w:t>
      </w:r>
      <w:proofErr w:type="spellEnd"/>
      <w:r w:rsidRPr="008115F0">
        <w:rPr>
          <w:rFonts w:ascii="Arial" w:hAnsi="Arial" w:cs="Arial"/>
          <w:sz w:val="22"/>
          <w:szCs w:val="22"/>
        </w:rPr>
        <w:t xml:space="preserve">_ ______________________________________ </w:t>
      </w:r>
    </w:p>
    <w:p w:rsidR="00C551F3" w:rsidRPr="008115F0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115F0">
        <w:rPr>
          <w:rFonts w:ascii="Arial" w:hAnsi="Arial" w:cs="Arial"/>
          <w:sz w:val="22"/>
          <w:szCs w:val="22"/>
        </w:rPr>
        <w:t>nat</w:t>
      </w:r>
      <w:proofErr w:type="spellEnd"/>
      <w:r w:rsidRPr="008115F0">
        <w:rPr>
          <w:rFonts w:ascii="Arial" w:hAnsi="Arial" w:cs="Arial"/>
          <w:sz w:val="22"/>
          <w:szCs w:val="22"/>
        </w:rPr>
        <w:t>__ a _____________________</w:t>
      </w:r>
      <w:r w:rsidR="004B5F44" w:rsidRPr="008115F0">
        <w:rPr>
          <w:rFonts w:ascii="Arial" w:hAnsi="Arial" w:cs="Arial"/>
          <w:sz w:val="22"/>
          <w:szCs w:val="22"/>
        </w:rPr>
        <w:t>________________________</w:t>
      </w:r>
      <w:r w:rsidRPr="008115F0">
        <w:rPr>
          <w:rFonts w:ascii="Arial" w:hAnsi="Arial" w:cs="Arial"/>
          <w:sz w:val="22"/>
          <w:szCs w:val="22"/>
        </w:rPr>
        <w:t xml:space="preserve"> </w:t>
      </w:r>
    </w:p>
    <w:p w:rsidR="004B5F44" w:rsidRPr="008115F0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>il ______/_______/____________</w:t>
      </w:r>
      <w:r w:rsidR="004B5F44" w:rsidRPr="008115F0">
        <w:rPr>
          <w:rFonts w:ascii="Arial" w:hAnsi="Arial" w:cs="Arial"/>
          <w:sz w:val="22"/>
          <w:szCs w:val="22"/>
        </w:rPr>
        <w:t xml:space="preserve">___ e residente a _________ </w:t>
      </w:r>
    </w:p>
    <w:p w:rsidR="004B5F44" w:rsidRPr="008115F0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>in Via __________________</w:t>
      </w:r>
      <w:r w:rsidR="00F9294C" w:rsidRPr="008115F0">
        <w:rPr>
          <w:rFonts w:ascii="Arial" w:hAnsi="Arial" w:cs="Arial"/>
          <w:sz w:val="22"/>
          <w:szCs w:val="22"/>
        </w:rPr>
        <w:t>____</w:t>
      </w:r>
      <w:r w:rsidR="004B5F44" w:rsidRPr="008115F0">
        <w:rPr>
          <w:rFonts w:ascii="Arial" w:hAnsi="Arial" w:cs="Arial"/>
          <w:sz w:val="22"/>
          <w:szCs w:val="22"/>
        </w:rPr>
        <w:t xml:space="preserve">   </w:t>
      </w:r>
      <w:r w:rsidRPr="008115F0">
        <w:rPr>
          <w:rFonts w:ascii="Arial" w:hAnsi="Arial" w:cs="Arial"/>
          <w:sz w:val="22"/>
          <w:szCs w:val="22"/>
        </w:rPr>
        <w:t>N° _________ c</w:t>
      </w:r>
      <w:r w:rsidR="00F9294C" w:rsidRPr="008115F0">
        <w:rPr>
          <w:rFonts w:ascii="Arial" w:hAnsi="Arial" w:cs="Arial"/>
          <w:sz w:val="22"/>
          <w:szCs w:val="22"/>
        </w:rPr>
        <w:t>ap.______________ Prov. ____</w:t>
      </w:r>
    </w:p>
    <w:p w:rsidR="004B5F44" w:rsidRPr="008115F0" w:rsidRDefault="00C551F3" w:rsidP="00814CE9">
      <w:pPr>
        <w:tabs>
          <w:tab w:val="center" w:pos="7380"/>
        </w:tabs>
        <w:spacing w:line="360" w:lineRule="auto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 xml:space="preserve">Codice Fiscale ___________________________ tel.______________________________________ </w:t>
      </w:r>
    </w:p>
    <w:p w:rsidR="00C551F3" w:rsidRDefault="00C551F3" w:rsidP="008F56BE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>e-mail____________________________________</w:t>
      </w:r>
    </w:p>
    <w:p w:rsidR="00C551F3" w:rsidRPr="008115F0" w:rsidRDefault="006A1477" w:rsidP="006A1477">
      <w:pPr>
        <w:tabs>
          <w:tab w:val="center" w:pos="7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_____________________con la qualifica di _______________________</w:t>
      </w:r>
    </w:p>
    <w:p w:rsidR="00C551F3" w:rsidRPr="008115F0" w:rsidRDefault="00C551F3" w:rsidP="00B9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>CHIEDE</w:t>
      </w:r>
    </w:p>
    <w:p w:rsidR="006A1477" w:rsidRDefault="00C551F3" w:rsidP="006A1477">
      <w:pPr>
        <w:jc w:val="center"/>
        <w:rPr>
          <w:rFonts w:ascii="Arial" w:hAnsi="Arial" w:cs="Arial"/>
          <w:sz w:val="22"/>
          <w:szCs w:val="22"/>
        </w:rPr>
      </w:pPr>
      <w:r w:rsidRPr="008115F0">
        <w:rPr>
          <w:rFonts w:ascii="Arial" w:hAnsi="Arial" w:cs="Arial"/>
          <w:sz w:val="22"/>
          <w:szCs w:val="22"/>
        </w:rPr>
        <w:t xml:space="preserve">di partecipare alla selezione </w:t>
      </w:r>
      <w:r w:rsidR="006A1477">
        <w:rPr>
          <w:rFonts w:ascii="Arial" w:hAnsi="Arial" w:cs="Arial"/>
          <w:sz w:val="22"/>
          <w:szCs w:val="22"/>
        </w:rPr>
        <w:t xml:space="preserve"> per l’attribuzione dell’incarico di ESPERTO/TUTOR (selezionare la figura d’interesse) relativamente al progetto di cui sopra nei moduli:</w:t>
      </w:r>
    </w:p>
    <w:p w:rsidR="006A1477" w:rsidRPr="008115F0" w:rsidRDefault="006A1477" w:rsidP="00B9004C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2835"/>
        <w:gridCol w:w="1701"/>
        <w:gridCol w:w="1701"/>
      </w:tblGrid>
      <w:tr w:rsidR="006A1477" w:rsidTr="00E842B1">
        <w:trPr>
          <w:trHeight w:val="282"/>
        </w:trPr>
        <w:tc>
          <w:tcPr>
            <w:tcW w:w="1418" w:type="dxa"/>
          </w:tcPr>
          <w:p w:rsidR="006A1477" w:rsidRDefault="006A1477" w:rsidP="00D607A2">
            <w:pPr>
              <w:pStyle w:val="TableParagraph"/>
              <w:spacing w:before="16" w:line="246" w:lineRule="exact"/>
              <w:ind w:left="31" w:right="2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Barrare</w:t>
            </w:r>
            <w:proofErr w:type="spellEnd"/>
            <w:r>
              <w:rPr>
                <w:b/>
                <w:i/>
              </w:rPr>
              <w:t xml:space="preserve"> per </w:t>
            </w:r>
            <w:proofErr w:type="spellStart"/>
            <w:r>
              <w:rPr>
                <w:b/>
                <w:i/>
              </w:rPr>
              <w:t>selezionare</w:t>
            </w:r>
            <w:proofErr w:type="spellEnd"/>
          </w:p>
        </w:tc>
        <w:tc>
          <w:tcPr>
            <w:tcW w:w="2552" w:type="dxa"/>
          </w:tcPr>
          <w:p w:rsidR="006A1477" w:rsidRDefault="006A1477" w:rsidP="00E842B1">
            <w:pPr>
              <w:pStyle w:val="TableParagraph"/>
              <w:spacing w:before="16" w:line="24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Tipologia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Modulo</w:t>
            </w:r>
          </w:p>
        </w:tc>
        <w:tc>
          <w:tcPr>
            <w:tcW w:w="2835" w:type="dxa"/>
          </w:tcPr>
          <w:p w:rsidR="006A1477" w:rsidRDefault="006A1477" w:rsidP="00E842B1">
            <w:pPr>
              <w:pStyle w:val="TableParagraph"/>
              <w:spacing w:before="16" w:line="24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Titolo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Modulo</w:t>
            </w:r>
          </w:p>
        </w:tc>
        <w:tc>
          <w:tcPr>
            <w:tcW w:w="1701" w:type="dxa"/>
          </w:tcPr>
          <w:p w:rsidR="006A1477" w:rsidRDefault="006A1477" w:rsidP="00E842B1">
            <w:pPr>
              <w:pStyle w:val="TableParagraph"/>
              <w:spacing w:before="16" w:line="246" w:lineRule="exact"/>
              <w:rPr>
                <w:b/>
                <w:i/>
              </w:rPr>
            </w:pPr>
            <w:r>
              <w:rPr>
                <w:b/>
                <w:i/>
              </w:rPr>
              <w:t>n°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ore</w:t>
            </w:r>
          </w:p>
        </w:tc>
        <w:tc>
          <w:tcPr>
            <w:tcW w:w="1701" w:type="dxa"/>
          </w:tcPr>
          <w:p w:rsidR="006A1477" w:rsidRDefault="006A1477" w:rsidP="00D607A2">
            <w:pPr>
              <w:pStyle w:val="TableParagraph"/>
              <w:spacing w:before="16" w:line="246" w:lineRule="exact"/>
              <w:ind w:left="48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Figura</w:t>
            </w:r>
            <w:proofErr w:type="spellEnd"/>
          </w:p>
          <w:p w:rsidR="006A1477" w:rsidRDefault="006A1477" w:rsidP="006A1477">
            <w:pPr>
              <w:pStyle w:val="TableParagraph"/>
              <w:spacing w:before="16" w:line="246" w:lineRule="exact"/>
              <w:rPr>
                <w:b/>
                <w:i/>
              </w:rPr>
            </w:pPr>
            <w:r>
              <w:rPr>
                <w:b/>
                <w:i/>
              </w:rPr>
              <w:t>(esparto/tutor)</w:t>
            </w:r>
          </w:p>
        </w:tc>
      </w:tr>
      <w:tr w:rsidR="006A1477" w:rsidTr="00E842B1">
        <w:trPr>
          <w:trHeight w:val="969"/>
        </w:trPr>
        <w:tc>
          <w:tcPr>
            <w:tcW w:w="1418" w:type="dxa"/>
          </w:tcPr>
          <w:p w:rsidR="006A1477" w:rsidRDefault="006A1477" w:rsidP="00D607A2">
            <w:pPr>
              <w:pStyle w:val="TableParagraph"/>
              <w:ind w:left="196"/>
              <w:rPr>
                <w:b/>
              </w:rPr>
            </w:pPr>
          </w:p>
        </w:tc>
        <w:tc>
          <w:tcPr>
            <w:tcW w:w="2552" w:type="dxa"/>
          </w:tcPr>
          <w:p w:rsidR="006A1477" w:rsidRPr="006A1477" w:rsidRDefault="006A1477" w:rsidP="00E842B1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6A1477" w:rsidRPr="006A1477" w:rsidRDefault="00E842B1" w:rsidP="00E842B1">
            <w:pPr>
              <w:pStyle w:val="Nessunaspaziatura"/>
            </w:pPr>
            <w:proofErr w:type="spellStart"/>
            <w:r>
              <w:t>Percorsi</w:t>
            </w:r>
            <w:proofErr w:type="spellEnd"/>
            <w:r>
              <w:t xml:space="preserve"> </w:t>
            </w:r>
            <w:proofErr w:type="spellStart"/>
            <w:r>
              <w:t>formativi</w:t>
            </w:r>
            <w:proofErr w:type="spellEnd"/>
            <w:r>
              <w:t xml:space="preserve"> e </w:t>
            </w:r>
            <w:proofErr w:type="spellStart"/>
            <w:r w:rsidR="006A1477" w:rsidRPr="006A1477">
              <w:t>laboratori</w:t>
            </w:r>
            <w:proofErr w:type="spellEnd"/>
            <w:r w:rsidR="006A1477" w:rsidRPr="006A1477">
              <w:t xml:space="preserve"> co-</w:t>
            </w:r>
            <w:r w:rsidR="006A1477" w:rsidRPr="006A1477">
              <w:rPr>
                <w:spacing w:val="-59"/>
              </w:rPr>
              <w:t xml:space="preserve"> </w:t>
            </w:r>
            <w:proofErr w:type="spellStart"/>
            <w:r w:rsidR="006A1477" w:rsidRPr="006A1477">
              <w:t>curricolari</w:t>
            </w:r>
            <w:proofErr w:type="spellEnd"/>
          </w:p>
        </w:tc>
        <w:tc>
          <w:tcPr>
            <w:tcW w:w="2835" w:type="dxa"/>
          </w:tcPr>
          <w:p w:rsidR="006A1477" w:rsidRPr="006A1477" w:rsidRDefault="006A1477" w:rsidP="00D607A2">
            <w:pPr>
              <w:pStyle w:val="TableParagraph"/>
              <w:spacing w:before="99" w:line="278" w:lineRule="exact"/>
              <w:ind w:left="110" w:right="24"/>
              <w:rPr>
                <w:sz w:val="20"/>
                <w:szCs w:val="20"/>
              </w:rPr>
            </w:pPr>
            <w:proofErr w:type="spellStart"/>
            <w:r w:rsidRPr="006A1477">
              <w:rPr>
                <w:sz w:val="20"/>
                <w:szCs w:val="20"/>
              </w:rPr>
              <w:t>Laboratorio</w:t>
            </w:r>
            <w:proofErr w:type="spellEnd"/>
            <w:r w:rsidRPr="006A1477">
              <w:rPr>
                <w:sz w:val="20"/>
                <w:szCs w:val="20"/>
              </w:rPr>
              <w:t xml:space="preserve"> di </w:t>
            </w:r>
            <w:proofErr w:type="spellStart"/>
            <w:r w:rsidRPr="006A1477">
              <w:rPr>
                <w:sz w:val="20"/>
                <w:szCs w:val="20"/>
              </w:rPr>
              <w:t>musica</w:t>
            </w:r>
            <w:proofErr w:type="spellEnd"/>
          </w:p>
        </w:tc>
        <w:tc>
          <w:tcPr>
            <w:tcW w:w="1701" w:type="dxa"/>
          </w:tcPr>
          <w:p w:rsidR="006A1477" w:rsidRPr="006A1477" w:rsidRDefault="00054B59" w:rsidP="00D607A2">
            <w:pPr>
              <w:pStyle w:val="TableParagraph"/>
              <w:spacing w:line="252" w:lineRule="exact"/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line="252" w:lineRule="exact"/>
              <w:ind w:right="15"/>
              <w:rPr>
                <w:sz w:val="20"/>
                <w:szCs w:val="20"/>
              </w:rPr>
            </w:pPr>
          </w:p>
        </w:tc>
      </w:tr>
      <w:tr w:rsidR="006A1477" w:rsidTr="00E842B1">
        <w:trPr>
          <w:trHeight w:val="789"/>
        </w:trPr>
        <w:tc>
          <w:tcPr>
            <w:tcW w:w="1418" w:type="dxa"/>
          </w:tcPr>
          <w:p w:rsidR="006A1477" w:rsidRDefault="006A1477" w:rsidP="00D607A2">
            <w:pPr>
              <w:pStyle w:val="TableParagraph"/>
              <w:ind w:left="196"/>
              <w:rPr>
                <w:b/>
              </w:rPr>
            </w:pPr>
          </w:p>
        </w:tc>
        <w:tc>
          <w:tcPr>
            <w:tcW w:w="2552" w:type="dxa"/>
          </w:tcPr>
          <w:p w:rsidR="006A1477" w:rsidRPr="006A1477" w:rsidRDefault="006A1477" w:rsidP="00E842B1">
            <w:pPr>
              <w:pStyle w:val="Nessunaspaziatura"/>
            </w:pPr>
            <w:proofErr w:type="spellStart"/>
            <w:r w:rsidRPr="006A1477">
              <w:t>Percorsi</w:t>
            </w:r>
            <w:proofErr w:type="spellEnd"/>
            <w:r w:rsidRPr="006A1477">
              <w:t xml:space="preserve"> </w:t>
            </w:r>
            <w:proofErr w:type="spellStart"/>
            <w:r w:rsidRPr="006A1477">
              <w:t>formativi</w:t>
            </w:r>
            <w:proofErr w:type="spellEnd"/>
            <w:r w:rsidRPr="006A1477">
              <w:t xml:space="preserve"> e </w:t>
            </w:r>
            <w:proofErr w:type="spellStart"/>
            <w:r w:rsidRPr="006A1477">
              <w:t>laboratori</w:t>
            </w:r>
            <w:proofErr w:type="spellEnd"/>
            <w:r w:rsidRPr="006A1477">
              <w:t xml:space="preserve"> co-</w:t>
            </w:r>
            <w:r w:rsidRPr="006A1477">
              <w:rPr>
                <w:spacing w:val="-59"/>
              </w:rPr>
              <w:t xml:space="preserve"> </w:t>
            </w:r>
            <w:proofErr w:type="spellStart"/>
            <w:r w:rsidRPr="006A1477">
              <w:t>curricolari</w:t>
            </w:r>
            <w:proofErr w:type="spellEnd"/>
          </w:p>
        </w:tc>
        <w:tc>
          <w:tcPr>
            <w:tcW w:w="2835" w:type="dxa"/>
          </w:tcPr>
          <w:p w:rsidR="006A1477" w:rsidRPr="006A1477" w:rsidRDefault="006A1477" w:rsidP="00D607A2">
            <w:pPr>
              <w:pStyle w:val="TableParagraph"/>
              <w:spacing w:before="164" w:line="264" w:lineRule="auto"/>
              <w:ind w:left="27" w:right="351"/>
              <w:rPr>
                <w:sz w:val="20"/>
                <w:szCs w:val="20"/>
              </w:rPr>
            </w:pPr>
            <w:proofErr w:type="spellStart"/>
            <w:r w:rsidRPr="006A1477">
              <w:rPr>
                <w:sz w:val="20"/>
                <w:szCs w:val="20"/>
              </w:rPr>
              <w:t>Laboratorio</w:t>
            </w:r>
            <w:proofErr w:type="spellEnd"/>
            <w:r w:rsidRPr="006A1477">
              <w:rPr>
                <w:sz w:val="20"/>
                <w:szCs w:val="20"/>
              </w:rPr>
              <w:t xml:space="preserve"> di arte </w:t>
            </w:r>
            <w:proofErr w:type="spellStart"/>
            <w:r w:rsidRPr="006A1477">
              <w:rPr>
                <w:sz w:val="20"/>
                <w:szCs w:val="20"/>
              </w:rPr>
              <w:t>circense</w:t>
            </w:r>
            <w:proofErr w:type="spellEnd"/>
          </w:p>
        </w:tc>
        <w:tc>
          <w:tcPr>
            <w:tcW w:w="1701" w:type="dxa"/>
          </w:tcPr>
          <w:p w:rsidR="006A1477" w:rsidRPr="006A1477" w:rsidRDefault="00054B59" w:rsidP="00D607A2">
            <w:pPr>
              <w:pStyle w:val="TableParagraph"/>
              <w:spacing w:line="252" w:lineRule="exact"/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line="252" w:lineRule="exact"/>
              <w:ind w:right="15"/>
              <w:rPr>
                <w:sz w:val="20"/>
                <w:szCs w:val="20"/>
              </w:rPr>
            </w:pPr>
          </w:p>
        </w:tc>
      </w:tr>
      <w:tr w:rsidR="006A1477" w:rsidTr="00E842B1">
        <w:trPr>
          <w:trHeight w:val="789"/>
        </w:trPr>
        <w:tc>
          <w:tcPr>
            <w:tcW w:w="1418" w:type="dxa"/>
          </w:tcPr>
          <w:p w:rsidR="006A1477" w:rsidRDefault="006A1477" w:rsidP="00D607A2">
            <w:pPr>
              <w:pStyle w:val="TableParagraph"/>
              <w:ind w:left="196"/>
              <w:rPr>
                <w:b/>
              </w:rPr>
            </w:pPr>
          </w:p>
        </w:tc>
        <w:tc>
          <w:tcPr>
            <w:tcW w:w="2552" w:type="dxa"/>
          </w:tcPr>
          <w:p w:rsidR="006A1477" w:rsidRPr="006A1477" w:rsidRDefault="00E842B1" w:rsidP="00E842B1">
            <w:pPr>
              <w:pStyle w:val="Nessunaspaziatura"/>
            </w:pPr>
            <w:proofErr w:type="spellStart"/>
            <w:r>
              <w:t>Percorsi</w:t>
            </w:r>
            <w:proofErr w:type="spellEnd"/>
            <w:r>
              <w:t xml:space="preserve"> </w:t>
            </w:r>
            <w:proofErr w:type="spellStart"/>
            <w:r>
              <w:t>formativi</w:t>
            </w:r>
            <w:proofErr w:type="spellEnd"/>
            <w:r>
              <w:t xml:space="preserve"> e </w:t>
            </w:r>
            <w:proofErr w:type="spellStart"/>
            <w:r>
              <w:t>laboratori</w:t>
            </w:r>
            <w:r w:rsidR="006A1477" w:rsidRPr="006A1477">
              <w:t>co</w:t>
            </w:r>
            <w:proofErr w:type="spellEnd"/>
            <w:r w:rsidR="006A1477" w:rsidRPr="006A1477">
              <w:t>-</w:t>
            </w:r>
            <w:r w:rsidR="006A1477" w:rsidRPr="006A1477">
              <w:rPr>
                <w:spacing w:val="-59"/>
              </w:rPr>
              <w:t xml:space="preserve"> </w:t>
            </w:r>
            <w:proofErr w:type="spellStart"/>
            <w:r w:rsidR="006A1477" w:rsidRPr="006A1477">
              <w:t>curricolari</w:t>
            </w:r>
            <w:proofErr w:type="spellEnd"/>
          </w:p>
        </w:tc>
        <w:tc>
          <w:tcPr>
            <w:tcW w:w="2835" w:type="dxa"/>
          </w:tcPr>
          <w:p w:rsidR="006A1477" w:rsidRPr="006A1477" w:rsidRDefault="006A1477" w:rsidP="00D607A2">
            <w:pPr>
              <w:pStyle w:val="TableParagraph"/>
              <w:spacing w:before="164" w:line="264" w:lineRule="auto"/>
              <w:ind w:left="27" w:right="3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Laboratorio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A1477">
              <w:rPr>
                <w:sz w:val="20"/>
                <w:szCs w:val="20"/>
              </w:rPr>
              <w:t xml:space="preserve"> </w:t>
            </w:r>
            <w:proofErr w:type="spellStart"/>
            <w:r w:rsidRPr="006A1477">
              <w:rPr>
                <w:sz w:val="20"/>
                <w:szCs w:val="20"/>
              </w:rPr>
              <w:t>teatrale</w:t>
            </w:r>
            <w:proofErr w:type="spellEnd"/>
            <w:r w:rsidRPr="006A1477">
              <w:rPr>
                <w:sz w:val="20"/>
                <w:szCs w:val="20"/>
              </w:rPr>
              <w:t xml:space="preserve"> di </w:t>
            </w:r>
            <w:proofErr w:type="spellStart"/>
            <w:r w:rsidRPr="006A1477">
              <w:rPr>
                <w:sz w:val="20"/>
                <w:szCs w:val="20"/>
              </w:rPr>
              <w:t>attività</w:t>
            </w:r>
            <w:proofErr w:type="spellEnd"/>
            <w:r w:rsidRPr="006A1477">
              <w:rPr>
                <w:sz w:val="20"/>
                <w:szCs w:val="20"/>
              </w:rPr>
              <w:t xml:space="preserve"> </w:t>
            </w:r>
            <w:proofErr w:type="spellStart"/>
            <w:r w:rsidRPr="006A1477">
              <w:rPr>
                <w:sz w:val="20"/>
                <w:szCs w:val="20"/>
              </w:rPr>
              <w:t>espressiva</w:t>
            </w:r>
            <w:proofErr w:type="spellEnd"/>
          </w:p>
        </w:tc>
        <w:tc>
          <w:tcPr>
            <w:tcW w:w="1701" w:type="dxa"/>
          </w:tcPr>
          <w:p w:rsidR="006A1477" w:rsidRPr="006A1477" w:rsidRDefault="00054B59" w:rsidP="00D607A2">
            <w:pPr>
              <w:pStyle w:val="TableParagraph"/>
              <w:spacing w:before="12" w:line="252" w:lineRule="exact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before="12" w:line="252" w:lineRule="exact"/>
              <w:ind w:right="16"/>
              <w:rPr>
                <w:sz w:val="20"/>
                <w:szCs w:val="20"/>
              </w:rPr>
            </w:pPr>
          </w:p>
        </w:tc>
      </w:tr>
      <w:tr w:rsidR="006A1477" w:rsidTr="00E842B1">
        <w:trPr>
          <w:trHeight w:val="789"/>
        </w:trPr>
        <w:tc>
          <w:tcPr>
            <w:tcW w:w="1418" w:type="dxa"/>
          </w:tcPr>
          <w:p w:rsidR="006A1477" w:rsidRDefault="006A1477" w:rsidP="006A1477">
            <w:pPr>
              <w:pStyle w:val="TableParagraph"/>
              <w:ind w:left="0"/>
              <w:rPr>
                <w:sz w:val="23"/>
              </w:rPr>
            </w:pPr>
          </w:p>
        </w:tc>
        <w:tc>
          <w:tcPr>
            <w:tcW w:w="2552" w:type="dxa"/>
          </w:tcPr>
          <w:p w:rsidR="006A1477" w:rsidRPr="006A1477" w:rsidRDefault="006A1477" w:rsidP="00E842B1">
            <w:pPr>
              <w:pStyle w:val="Nessunaspaziatura"/>
            </w:pPr>
            <w:proofErr w:type="spellStart"/>
            <w:r w:rsidRPr="006A1477">
              <w:t>Percorsi</w:t>
            </w:r>
            <w:proofErr w:type="spellEnd"/>
            <w:r w:rsidRPr="006A1477">
              <w:t xml:space="preserve"> </w:t>
            </w:r>
            <w:proofErr w:type="spellStart"/>
            <w:r w:rsidRPr="006A1477">
              <w:t>formativi</w:t>
            </w:r>
            <w:proofErr w:type="spellEnd"/>
            <w:r w:rsidRPr="006A1477">
              <w:t xml:space="preserve"> e </w:t>
            </w:r>
            <w:proofErr w:type="spellStart"/>
            <w:r w:rsidRPr="006A1477">
              <w:t>laboratori</w:t>
            </w:r>
            <w:proofErr w:type="spellEnd"/>
            <w:r w:rsidRPr="006A1477">
              <w:t xml:space="preserve"> co-</w:t>
            </w:r>
            <w:r w:rsidRPr="006A1477">
              <w:rPr>
                <w:spacing w:val="-59"/>
              </w:rPr>
              <w:t xml:space="preserve"> </w:t>
            </w:r>
            <w:proofErr w:type="spellStart"/>
            <w:r w:rsidRPr="006A1477">
              <w:t>curricolari</w:t>
            </w:r>
            <w:proofErr w:type="spellEnd"/>
          </w:p>
        </w:tc>
        <w:tc>
          <w:tcPr>
            <w:tcW w:w="2835" w:type="dxa"/>
          </w:tcPr>
          <w:p w:rsidR="006A1477" w:rsidRPr="006A1477" w:rsidRDefault="006A1477" w:rsidP="00D607A2">
            <w:pPr>
              <w:pStyle w:val="TableParagraph"/>
              <w:spacing w:before="164" w:line="264" w:lineRule="auto"/>
              <w:ind w:left="27" w:right="351"/>
              <w:rPr>
                <w:sz w:val="20"/>
                <w:szCs w:val="20"/>
              </w:rPr>
            </w:pPr>
            <w:proofErr w:type="spellStart"/>
            <w:r w:rsidRPr="006A1477">
              <w:rPr>
                <w:sz w:val="20"/>
                <w:szCs w:val="20"/>
              </w:rPr>
              <w:t>Laboratorio</w:t>
            </w:r>
            <w:proofErr w:type="spellEnd"/>
            <w:r w:rsidRPr="006A1477">
              <w:rPr>
                <w:sz w:val="20"/>
                <w:szCs w:val="20"/>
              </w:rPr>
              <w:t xml:space="preserve"> di </w:t>
            </w:r>
            <w:proofErr w:type="spellStart"/>
            <w:r w:rsidRPr="006A1477">
              <w:rPr>
                <w:sz w:val="20"/>
                <w:szCs w:val="20"/>
              </w:rPr>
              <w:t>scienze</w:t>
            </w:r>
            <w:proofErr w:type="spellEnd"/>
          </w:p>
        </w:tc>
        <w:tc>
          <w:tcPr>
            <w:tcW w:w="1701" w:type="dxa"/>
          </w:tcPr>
          <w:p w:rsidR="006A1477" w:rsidRPr="006A1477" w:rsidRDefault="00054B59" w:rsidP="00D607A2">
            <w:pPr>
              <w:pStyle w:val="TableParagraph"/>
              <w:spacing w:before="12" w:line="252" w:lineRule="exact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A1477" w:rsidRPr="006A1477" w:rsidRDefault="006A1477" w:rsidP="00D607A2">
            <w:pPr>
              <w:pStyle w:val="TableParagraph"/>
              <w:spacing w:before="12" w:line="252" w:lineRule="exact"/>
              <w:ind w:right="16"/>
              <w:rPr>
                <w:sz w:val="20"/>
                <w:szCs w:val="20"/>
              </w:rPr>
            </w:pPr>
          </w:p>
        </w:tc>
      </w:tr>
    </w:tbl>
    <w:p w:rsidR="00C875C3" w:rsidRPr="006A1477" w:rsidRDefault="006A1477" w:rsidP="00C875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1477">
        <w:rPr>
          <w:rFonts w:ascii="Arial" w:hAnsi="Arial" w:cs="Arial"/>
          <w:b/>
          <w:sz w:val="22"/>
          <w:szCs w:val="22"/>
          <w:u w:val="single"/>
        </w:rPr>
        <w:t>N.B. BARRARE LA CASELLA DI SCELTA PER PARTECIPARE-INSERIRE LA FIGURA D’INTERESSE</w:t>
      </w:r>
    </w:p>
    <w:p w:rsidR="008115F0" w:rsidRDefault="008115F0" w:rsidP="008115F0">
      <w:pPr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</w:p>
    <w:p w:rsidR="006A1477" w:rsidRDefault="006A1477" w:rsidP="008115F0">
      <w:pPr>
        <w:autoSpaceDE w:val="0"/>
        <w:ind w:left="224" w:right="-20"/>
        <w:jc w:val="both"/>
        <w:rPr>
          <w:rFonts w:ascii="Arial" w:hAnsi="Arial" w:cs="Arial"/>
        </w:rPr>
      </w:pPr>
    </w:p>
    <w:p w:rsidR="006A1477" w:rsidRDefault="006A1477" w:rsidP="008115F0">
      <w:pPr>
        <w:autoSpaceDE w:val="0"/>
        <w:ind w:left="224" w:right="-20"/>
        <w:jc w:val="both"/>
        <w:rPr>
          <w:rFonts w:ascii="Arial" w:hAnsi="Arial" w:cs="Arial"/>
        </w:rPr>
      </w:pPr>
    </w:p>
    <w:p w:rsidR="006A1477" w:rsidRDefault="0003125F" w:rsidP="008115F0">
      <w:pPr>
        <w:autoSpaceDE w:val="0"/>
        <w:ind w:left="224" w:right="-20"/>
        <w:jc w:val="both"/>
        <w:rPr>
          <w:rFonts w:ascii="Arial" w:hAnsi="Arial" w:cs="Arial"/>
          <w:u w:val="single"/>
        </w:rPr>
      </w:pPr>
      <w:r w:rsidRPr="0003125F">
        <w:rPr>
          <w:rFonts w:ascii="Arial" w:hAnsi="Arial" w:cs="Arial"/>
          <w:u w:val="single"/>
        </w:rPr>
        <w:t>COMPITI DELL’ESPERTO</w:t>
      </w:r>
    </w:p>
    <w:p w:rsidR="00216B30" w:rsidRDefault="00216B30" w:rsidP="008115F0">
      <w:pPr>
        <w:autoSpaceDE w:val="0"/>
        <w:ind w:left="224" w:right="-20"/>
        <w:jc w:val="both"/>
        <w:rPr>
          <w:rFonts w:ascii="Arial" w:hAnsi="Arial" w:cs="Arial"/>
          <w:u w:val="single"/>
        </w:rPr>
      </w:pP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Redigere un puntuale progetto didattico relativamente alle tematiche previste dal modulo;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predisporre, in collaborazione con il tutor, un percorso  coerente con gli obiettivi e le finalità del modulo in oggetto, articolato in attività-contenuti-competenze specifiche –spazi-ore-metodologie didattiche- criteri di valutazione adottati;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partecipare ad eventuali incontri, nella fase iniziale ed in itinere, per organizzare le scelte didattiche finalizzate alla realizzazione delle attività;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collaborare con il</w:t>
      </w:r>
      <w:r w:rsidR="00216B30">
        <w:rPr>
          <w:rFonts w:ascii="Arial" w:hAnsi="Arial" w:cs="Arial"/>
        </w:rPr>
        <w:t xml:space="preserve"> Dirigente, il DSGA</w:t>
      </w:r>
      <w:r w:rsidRPr="00216B30">
        <w:rPr>
          <w:rFonts w:ascii="Arial" w:hAnsi="Arial" w:cs="Arial"/>
        </w:rPr>
        <w:t>, le figure di sup</w:t>
      </w:r>
      <w:r w:rsidR="00216B30">
        <w:rPr>
          <w:rFonts w:ascii="Arial" w:hAnsi="Arial" w:cs="Arial"/>
        </w:rPr>
        <w:t>p</w:t>
      </w:r>
      <w:r w:rsidRPr="00216B30">
        <w:rPr>
          <w:rFonts w:ascii="Arial" w:hAnsi="Arial" w:cs="Arial"/>
        </w:rPr>
        <w:t>orto logistico organizzativo e i tutor accompagnato</w:t>
      </w:r>
      <w:r w:rsidR="00216B30">
        <w:rPr>
          <w:rFonts w:ascii="Arial" w:hAnsi="Arial" w:cs="Arial"/>
        </w:rPr>
        <w:t>ri;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svolgere le att</w:t>
      </w:r>
      <w:r w:rsidR="00216B30">
        <w:rPr>
          <w:rFonts w:ascii="Arial" w:hAnsi="Arial" w:cs="Arial"/>
        </w:rPr>
        <w:t>ività previste secondo il calen</w:t>
      </w:r>
      <w:r w:rsidRPr="00216B30">
        <w:rPr>
          <w:rFonts w:ascii="Arial" w:hAnsi="Arial" w:cs="Arial"/>
        </w:rPr>
        <w:t>d</w:t>
      </w:r>
      <w:r w:rsidR="00216B30">
        <w:rPr>
          <w:rFonts w:ascii="Arial" w:hAnsi="Arial" w:cs="Arial"/>
        </w:rPr>
        <w:t>a</w:t>
      </w:r>
      <w:r w:rsidRPr="00216B30">
        <w:rPr>
          <w:rFonts w:ascii="Arial" w:hAnsi="Arial" w:cs="Arial"/>
        </w:rPr>
        <w:t>rio stabilito dalla scuola conferente;</w:t>
      </w:r>
    </w:p>
    <w:p w:rsidR="0003125F" w:rsidRPr="00216B30" w:rsidRDefault="0003125F" w:rsidP="00216B30">
      <w:pPr>
        <w:pStyle w:val="Paragrafoelenco"/>
        <w:numPr>
          <w:ilvl w:val="0"/>
          <w:numId w:val="39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prov</w:t>
      </w:r>
      <w:r w:rsidR="00216B30">
        <w:rPr>
          <w:rFonts w:ascii="Arial" w:hAnsi="Arial" w:cs="Arial"/>
        </w:rPr>
        <w:t>v</w:t>
      </w:r>
      <w:r w:rsidRPr="00216B30">
        <w:rPr>
          <w:rFonts w:ascii="Arial" w:hAnsi="Arial" w:cs="Arial"/>
        </w:rPr>
        <w:t>edere alla stesura di una dettagliata relazione finale</w:t>
      </w:r>
      <w:r w:rsidR="00216B30">
        <w:rPr>
          <w:rFonts w:ascii="Arial" w:hAnsi="Arial" w:cs="Arial"/>
        </w:rPr>
        <w:t>.</w:t>
      </w:r>
    </w:p>
    <w:p w:rsidR="0003125F" w:rsidRPr="0003125F" w:rsidRDefault="0003125F" w:rsidP="008115F0">
      <w:pPr>
        <w:autoSpaceDE w:val="0"/>
        <w:ind w:left="224" w:right="-20"/>
        <w:jc w:val="both"/>
        <w:rPr>
          <w:rFonts w:ascii="Arial" w:hAnsi="Arial" w:cs="Arial"/>
          <w:u w:val="single"/>
        </w:rPr>
      </w:pPr>
    </w:p>
    <w:p w:rsidR="006A1477" w:rsidRPr="0003125F" w:rsidRDefault="0003125F" w:rsidP="008115F0">
      <w:pPr>
        <w:autoSpaceDE w:val="0"/>
        <w:ind w:left="224" w:right="-20"/>
        <w:jc w:val="both"/>
        <w:rPr>
          <w:rFonts w:ascii="Arial" w:hAnsi="Arial" w:cs="Arial"/>
          <w:u w:val="single"/>
        </w:rPr>
      </w:pPr>
      <w:r w:rsidRPr="0003125F">
        <w:rPr>
          <w:rFonts w:ascii="Arial" w:hAnsi="Arial" w:cs="Arial"/>
          <w:u w:val="single"/>
        </w:rPr>
        <w:t>COMPITI DELTUTOR</w:t>
      </w:r>
    </w:p>
    <w:p w:rsidR="006A1477" w:rsidRDefault="006A1477" w:rsidP="008115F0">
      <w:pPr>
        <w:autoSpaceDE w:val="0"/>
        <w:ind w:left="224" w:right="-20"/>
        <w:jc w:val="both"/>
        <w:rPr>
          <w:rFonts w:ascii="Arial" w:hAnsi="Arial" w:cs="Arial"/>
        </w:rPr>
      </w:pPr>
    </w:p>
    <w:p w:rsidR="006A1477" w:rsidRDefault="0003125F" w:rsidP="008115F0">
      <w:pPr>
        <w:autoSpaceDE w:val="0"/>
        <w:ind w:left="224"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  <w:sz w:val="22"/>
          <w:szCs w:val="22"/>
        </w:rPr>
        <w:t>Il tutor ha come compito essenziale quello di facilitare i processi di apprendimento dei discenti e collaborare con gli esperti nella conduzione delle attività. All’interno  del suo tempo di attività,</w:t>
      </w:r>
      <w:r w:rsidR="00216B30">
        <w:rPr>
          <w:rFonts w:ascii="Arial" w:hAnsi="Arial" w:cs="Arial"/>
          <w:sz w:val="22"/>
          <w:szCs w:val="22"/>
        </w:rPr>
        <w:t xml:space="preserve"> il tutor svolge compiti di coo</w:t>
      </w:r>
      <w:r w:rsidRPr="00216B30">
        <w:rPr>
          <w:rFonts w:ascii="Arial" w:hAnsi="Arial" w:cs="Arial"/>
          <w:sz w:val="22"/>
          <w:szCs w:val="22"/>
        </w:rPr>
        <w:t>rdinamento fra le dive</w:t>
      </w:r>
      <w:r w:rsidR="00216B30">
        <w:rPr>
          <w:rFonts w:ascii="Arial" w:hAnsi="Arial" w:cs="Arial"/>
          <w:sz w:val="22"/>
          <w:szCs w:val="22"/>
        </w:rPr>
        <w:t>rs</w:t>
      </w:r>
      <w:r w:rsidRPr="00216B30">
        <w:rPr>
          <w:rFonts w:ascii="Arial" w:hAnsi="Arial" w:cs="Arial"/>
          <w:sz w:val="22"/>
          <w:szCs w:val="22"/>
        </w:rPr>
        <w:t>e risorse umane che partecipano  all'</w:t>
      </w:r>
      <w:r w:rsidR="00216B30">
        <w:rPr>
          <w:rFonts w:ascii="Arial" w:hAnsi="Arial" w:cs="Arial"/>
          <w:sz w:val="22"/>
          <w:szCs w:val="22"/>
        </w:rPr>
        <w:t xml:space="preserve"> </w:t>
      </w:r>
      <w:r w:rsidRPr="00216B30">
        <w:rPr>
          <w:rFonts w:ascii="Arial" w:hAnsi="Arial" w:cs="Arial"/>
          <w:sz w:val="22"/>
          <w:szCs w:val="22"/>
        </w:rPr>
        <w:t>az</w:t>
      </w:r>
      <w:r w:rsidR="00216B30">
        <w:rPr>
          <w:rFonts w:ascii="Arial" w:hAnsi="Arial" w:cs="Arial"/>
          <w:sz w:val="22"/>
          <w:szCs w:val="22"/>
        </w:rPr>
        <w:t>i</w:t>
      </w:r>
      <w:r w:rsidRPr="00216B30">
        <w:rPr>
          <w:rFonts w:ascii="Arial" w:hAnsi="Arial" w:cs="Arial"/>
          <w:sz w:val="22"/>
          <w:szCs w:val="22"/>
        </w:rPr>
        <w:t>one e compiti di collegamento g</w:t>
      </w:r>
      <w:r w:rsidR="00216B30">
        <w:rPr>
          <w:rFonts w:ascii="Arial" w:hAnsi="Arial" w:cs="Arial"/>
          <w:sz w:val="22"/>
          <w:szCs w:val="22"/>
        </w:rPr>
        <w:t>enerale con la didattica istitu</w:t>
      </w:r>
      <w:r w:rsidRPr="00216B30">
        <w:rPr>
          <w:rFonts w:ascii="Arial" w:hAnsi="Arial" w:cs="Arial"/>
          <w:sz w:val="22"/>
          <w:szCs w:val="22"/>
        </w:rPr>
        <w:t>zionale. Partecipa con gli esperti alla valutazione/certificazione degli esiti formativi degli allievi</w:t>
      </w:r>
      <w:r>
        <w:rPr>
          <w:rFonts w:ascii="Arial" w:hAnsi="Arial" w:cs="Arial"/>
        </w:rPr>
        <w:t>.</w:t>
      </w:r>
    </w:p>
    <w:p w:rsidR="0003125F" w:rsidRPr="00216B30" w:rsidRDefault="0003125F" w:rsidP="008115F0">
      <w:pPr>
        <w:autoSpaceDE w:val="0"/>
        <w:ind w:left="224" w:right="-20"/>
        <w:jc w:val="both"/>
        <w:rPr>
          <w:rFonts w:ascii="Arial" w:hAnsi="Arial" w:cs="Arial"/>
          <w:sz w:val="22"/>
          <w:szCs w:val="22"/>
        </w:rPr>
      </w:pPr>
      <w:r w:rsidRPr="00216B30">
        <w:rPr>
          <w:rFonts w:ascii="Arial" w:hAnsi="Arial" w:cs="Arial"/>
          <w:sz w:val="22"/>
          <w:szCs w:val="22"/>
        </w:rPr>
        <w:t>Il tutor dovrà :</w:t>
      </w:r>
    </w:p>
    <w:p w:rsidR="0003125F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16B30">
        <w:rPr>
          <w:rFonts w:ascii="Arial" w:hAnsi="Arial" w:cs="Arial"/>
        </w:rPr>
        <w:t>urare che nel registro didattico e di presenza vengano annotate le presenze e le firme dei partecipanti, degli esper</w:t>
      </w:r>
      <w:r>
        <w:rPr>
          <w:rFonts w:ascii="Arial" w:hAnsi="Arial" w:cs="Arial"/>
        </w:rPr>
        <w:t>t</w:t>
      </w:r>
      <w:r w:rsidRPr="00216B30">
        <w:rPr>
          <w:rFonts w:ascii="Arial" w:hAnsi="Arial" w:cs="Arial"/>
        </w:rPr>
        <w:t>i e la propria, l</w:t>
      </w:r>
      <w:r>
        <w:rPr>
          <w:rFonts w:ascii="Arial" w:hAnsi="Arial" w:cs="Arial"/>
        </w:rPr>
        <w:t>’ora</w:t>
      </w:r>
      <w:r w:rsidRPr="00216B30">
        <w:rPr>
          <w:rFonts w:ascii="Arial" w:hAnsi="Arial" w:cs="Arial"/>
        </w:rPr>
        <w:t xml:space="preserve"> d’inizio e fine lezione;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assicurare una corretta gestione e organizzazione del calendario e della Classe (nelle sezioni previste dal</w:t>
      </w:r>
      <w:r>
        <w:rPr>
          <w:rFonts w:ascii="Arial" w:hAnsi="Arial" w:cs="Arial"/>
        </w:rPr>
        <w:t>la Piattaforma)</w:t>
      </w:r>
      <w:r w:rsidRPr="00216B30">
        <w:rPr>
          <w:rFonts w:ascii="Arial" w:hAnsi="Arial" w:cs="Arial"/>
        </w:rPr>
        <w:t>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inserire nel sistema di gestione del PNRR tutta la documentazione che riguarda l’attività del laboratorio, compresa la rilevazione delle presenze;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accertare l</w:t>
      </w:r>
      <w:r>
        <w:rPr>
          <w:rFonts w:ascii="Arial" w:hAnsi="Arial" w:cs="Arial"/>
        </w:rPr>
        <w:t>’avvenuta compilazi</w:t>
      </w:r>
      <w:r w:rsidRPr="00216B30">
        <w:rPr>
          <w:rFonts w:ascii="Arial" w:hAnsi="Arial" w:cs="Arial"/>
        </w:rPr>
        <w:t>one delle anagrafiche e qualsiasi documento richiesto dalla</w:t>
      </w:r>
      <w:r>
        <w:rPr>
          <w:rFonts w:ascii="Arial" w:hAnsi="Arial" w:cs="Arial"/>
        </w:rPr>
        <w:t xml:space="preserve"> piattaforma;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curare il monitoraggio del corso;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favorire con una comunicazione efficace la partecipazione attiva dei corsisti al percorso laboratoriale;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collabora</w:t>
      </w:r>
      <w:r>
        <w:rPr>
          <w:rFonts w:ascii="Arial" w:hAnsi="Arial" w:cs="Arial"/>
        </w:rPr>
        <w:t>r</w:t>
      </w:r>
      <w:r w:rsidRPr="00216B30">
        <w:rPr>
          <w:rFonts w:ascii="Arial" w:hAnsi="Arial" w:cs="Arial"/>
        </w:rPr>
        <w:t>e con il dirigente scolastico, il DSGA e con le altre figure per la corretta e completa realizzazione del piano;</w:t>
      </w:r>
    </w:p>
    <w:p w:rsidR="00216B30" w:rsidRP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partecipare alle riunioni necessarie al buon andamento delle attività</w:t>
      </w:r>
      <w:r>
        <w:rPr>
          <w:rFonts w:ascii="Arial" w:hAnsi="Arial" w:cs="Arial"/>
        </w:rPr>
        <w:t>;</w:t>
      </w:r>
    </w:p>
    <w:p w:rsidR="00216B30" w:rsidRDefault="00216B30" w:rsidP="00216B30">
      <w:pPr>
        <w:pStyle w:val="Paragrafoelenco"/>
        <w:numPr>
          <w:ilvl w:val="0"/>
          <w:numId w:val="40"/>
        </w:numPr>
        <w:autoSpaceDE w:val="0"/>
        <w:ind w:right="-20"/>
        <w:jc w:val="both"/>
        <w:rPr>
          <w:rFonts w:ascii="Arial" w:hAnsi="Arial" w:cs="Arial"/>
        </w:rPr>
      </w:pPr>
      <w:r w:rsidRPr="00216B30">
        <w:rPr>
          <w:rFonts w:ascii="Arial" w:hAnsi="Arial" w:cs="Arial"/>
        </w:rPr>
        <w:t>ogn</w:t>
      </w:r>
      <w:r>
        <w:rPr>
          <w:rFonts w:ascii="Arial" w:hAnsi="Arial" w:cs="Arial"/>
        </w:rPr>
        <w:t xml:space="preserve">i altro adempimento connesso al </w:t>
      </w:r>
      <w:r w:rsidRPr="00216B30">
        <w:rPr>
          <w:rFonts w:ascii="Arial" w:hAnsi="Arial" w:cs="Arial"/>
        </w:rPr>
        <w:t>ruolo e alle funzioni</w:t>
      </w:r>
      <w:r>
        <w:rPr>
          <w:rFonts w:ascii="Arial" w:hAnsi="Arial" w:cs="Arial"/>
        </w:rPr>
        <w:t>.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A tal fine, consapevole della responsabilità penale e della decadenza da eventuali benefici</w:t>
      </w:r>
      <w:r w:rsidRPr="00E842B1">
        <w:rPr>
          <w:rFonts w:ascii="Arial" w:hAnsi="Arial" w:cs="Arial"/>
        </w:rPr>
        <w:t xml:space="preserve"> </w:t>
      </w:r>
      <w:r w:rsidRPr="00E842B1">
        <w:rPr>
          <w:rFonts w:ascii="Arial" w:hAnsi="Arial" w:cs="Arial"/>
          <w:sz w:val="22"/>
          <w:szCs w:val="22"/>
        </w:rPr>
        <w:t>acquisiti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nel caso di dichiarazioni mendaci, dichiara sotto la propria responsabilità quanto segue: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aver preso visione delle condizioni previste dal bando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essere in godimento dei diritti politici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 xml:space="preserve">di non aver subito condanne penali ovvero di avere i seguenti provvedimenti penali pendenti: 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 xml:space="preserve">di non avere procedimenti penali pendenti, ovvero di avere i seguenti procedimenti penali pendenti : 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impegnarsi a documentare puntualmente tutta l’attività svolta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essere disponibile ad adattarsi al calendario definito dal Gruppo Operativo di Piano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 xml:space="preserve">di non essere in alcuna delle condizioni di incompatibilità con l’incarico previsti dalla norma </w:t>
      </w:r>
      <w:r w:rsidRPr="00E842B1">
        <w:rPr>
          <w:rFonts w:ascii="Arial" w:hAnsi="Arial" w:cs="Arial"/>
          <w:sz w:val="22"/>
          <w:szCs w:val="22"/>
        </w:rPr>
        <w:lastRenderedPageBreak/>
        <w:t>vigente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  <w:sz w:val="22"/>
          <w:szCs w:val="22"/>
        </w:rPr>
      </w:pPr>
      <w:r w:rsidRPr="00E842B1">
        <w:rPr>
          <w:rFonts w:ascii="Arial" w:hAnsi="Arial" w:cs="Arial"/>
          <w:sz w:val="22"/>
          <w:szCs w:val="22"/>
        </w:rPr>
        <w:t></w:t>
      </w:r>
      <w:r w:rsidRPr="00E842B1">
        <w:rPr>
          <w:rFonts w:ascii="Arial" w:hAnsi="Arial" w:cs="Arial"/>
          <w:sz w:val="22"/>
          <w:szCs w:val="22"/>
        </w:rPr>
        <w:tab/>
        <w:t>di avere la competenza informatica l’uso della piattaforma on line “Gestione progetti PON scuola”</w:t>
      </w:r>
    </w:p>
    <w:p w:rsidR="00E842B1" w:rsidRPr="00E842B1" w:rsidRDefault="00E842B1" w:rsidP="00E842B1">
      <w:pPr>
        <w:autoSpaceDE w:val="0"/>
        <w:ind w:right="-20"/>
        <w:jc w:val="both"/>
        <w:rPr>
          <w:rFonts w:ascii="Arial" w:hAnsi="Arial" w:cs="Arial"/>
        </w:rPr>
      </w:pPr>
    </w:p>
    <w:p w:rsidR="00216B30" w:rsidRPr="00216B30" w:rsidRDefault="00216B30" w:rsidP="00216B30">
      <w:pPr>
        <w:autoSpaceDE w:val="0"/>
        <w:ind w:right="-20"/>
        <w:jc w:val="both"/>
        <w:rPr>
          <w:rFonts w:ascii="Arial" w:hAnsi="Arial" w:cs="Arial"/>
        </w:rPr>
      </w:pPr>
    </w:p>
    <w:p w:rsidR="008115F0" w:rsidRDefault="008115F0" w:rsidP="008115F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8115F0" w:rsidRDefault="008115F0" w:rsidP="008115F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8115F0" w:rsidRDefault="008115F0" w:rsidP="008115F0">
      <w:pPr>
        <w:numPr>
          <w:ilvl w:val="0"/>
          <w:numId w:val="3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8115F0" w:rsidRDefault="008115F0" w:rsidP="008115F0">
      <w:pPr>
        <w:numPr>
          <w:ilvl w:val="0"/>
          <w:numId w:val="3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8115F0" w:rsidRDefault="008115F0" w:rsidP="008115F0">
      <w:pPr>
        <w:numPr>
          <w:ilvl w:val="0"/>
          <w:numId w:val="38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8115F0" w:rsidRDefault="008115F0" w:rsidP="008115F0">
      <w:pPr>
        <w:tabs>
          <w:tab w:val="left" w:pos="480"/>
        </w:tabs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196/03, autorizza l’IC di Villongo al</w:t>
      </w: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8115F0" w:rsidRDefault="008115F0" w:rsidP="008115F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8115F0" w:rsidRDefault="008115F0" w:rsidP="008115F0">
      <w:pPr>
        <w:autoSpaceDE w:val="0"/>
        <w:jc w:val="both"/>
        <w:rPr>
          <w:rFonts w:ascii="Arial" w:hAnsi="Arial" w:cs="Arial"/>
        </w:rPr>
      </w:pPr>
    </w:p>
    <w:p w:rsidR="008115F0" w:rsidRDefault="008115F0" w:rsidP="008115F0">
      <w:pPr>
        <w:autoSpaceDE w:val="0"/>
        <w:jc w:val="both"/>
        <w:rPr>
          <w:rFonts w:ascii="Arial" w:hAnsi="Arial" w:cs="Arial"/>
        </w:rPr>
      </w:pPr>
    </w:p>
    <w:p w:rsidR="008115F0" w:rsidRPr="00FE6C7B" w:rsidRDefault="008115F0" w:rsidP="008115F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8115F0" w:rsidRDefault="008115F0" w:rsidP="00B9004C">
      <w:pPr>
        <w:tabs>
          <w:tab w:val="center" w:pos="7380"/>
        </w:tabs>
        <w:spacing w:line="360" w:lineRule="auto"/>
        <w:jc w:val="center"/>
        <w:rPr>
          <w:rFonts w:ascii="Verdana" w:hAnsi="Verdana"/>
          <w:sz w:val="22"/>
          <w:szCs w:val="22"/>
        </w:rPr>
      </w:pPr>
    </w:p>
    <w:sectPr w:rsidR="008115F0" w:rsidSect="00F73104">
      <w:headerReference w:type="default" r:id="rId11"/>
      <w:pgSz w:w="11906" w:h="16838"/>
      <w:pgMar w:top="54" w:right="850" w:bottom="568" w:left="850" w:header="426" w:footer="2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DD" w:rsidRDefault="006D75DD">
      <w:r>
        <w:separator/>
      </w:r>
    </w:p>
  </w:endnote>
  <w:endnote w:type="continuationSeparator" w:id="0">
    <w:p w:rsidR="006D75DD" w:rsidRDefault="006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DD" w:rsidRDefault="006D75DD">
      <w:r>
        <w:separator/>
      </w:r>
    </w:p>
  </w:footnote>
  <w:footnote w:type="continuationSeparator" w:id="0">
    <w:p w:rsidR="006D75DD" w:rsidRDefault="006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04" w:rsidRDefault="00F73104">
    <w:pPr>
      <w:pStyle w:val="Intestazione"/>
    </w:pPr>
  </w:p>
  <w:p w:rsidR="00F73104" w:rsidRDefault="00F73104">
    <w:pPr>
      <w:pStyle w:val="Intestazione"/>
    </w:pPr>
  </w:p>
  <w:p w:rsidR="00F73104" w:rsidRDefault="00F731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2626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>
    <w:nsid w:val="03685F71"/>
    <w:multiLevelType w:val="hybridMultilevel"/>
    <w:tmpl w:val="B8ECBDE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E7715"/>
    <w:multiLevelType w:val="hybridMultilevel"/>
    <w:tmpl w:val="F6A0F938"/>
    <w:lvl w:ilvl="0" w:tplc="B024F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88C"/>
    <w:multiLevelType w:val="hybridMultilevel"/>
    <w:tmpl w:val="007A8376"/>
    <w:lvl w:ilvl="0" w:tplc="5C6AB6D4">
      <w:start w:val="2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08034B"/>
    <w:multiLevelType w:val="hybridMultilevel"/>
    <w:tmpl w:val="0262A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20BDD"/>
    <w:multiLevelType w:val="hybridMultilevel"/>
    <w:tmpl w:val="481CBB92"/>
    <w:lvl w:ilvl="0" w:tplc="333254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D6DF7"/>
    <w:multiLevelType w:val="hybridMultilevel"/>
    <w:tmpl w:val="D7F4456C"/>
    <w:lvl w:ilvl="0" w:tplc="B59EDEEE">
      <w:numFmt w:val="bullet"/>
      <w:lvlText w:val="•"/>
      <w:lvlJc w:val="left"/>
      <w:pPr>
        <w:ind w:left="944" w:hanging="360"/>
      </w:p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21212FD0"/>
    <w:multiLevelType w:val="hybridMultilevel"/>
    <w:tmpl w:val="0F8230C6"/>
    <w:lvl w:ilvl="0" w:tplc="0EA8BDE2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0">
    <w:nsid w:val="214D365F"/>
    <w:multiLevelType w:val="hybridMultilevel"/>
    <w:tmpl w:val="4AF4E216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w w:val="100"/>
        <w:sz w:val="24"/>
        <w:szCs w:val="24"/>
      </w:rPr>
    </w:lvl>
    <w:lvl w:ilvl="1" w:tplc="4BC4F00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8302F90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26425E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1C84621A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64224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F008222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C5F85C3A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9E5E1E7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1">
    <w:nsid w:val="23A656AB"/>
    <w:multiLevelType w:val="hybridMultilevel"/>
    <w:tmpl w:val="417E09A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10268"/>
    <w:multiLevelType w:val="hybridMultilevel"/>
    <w:tmpl w:val="4AF4CC0C"/>
    <w:lvl w:ilvl="0" w:tplc="56F43B60">
      <w:start w:val="1"/>
      <w:numFmt w:val="bullet"/>
      <w:lvlText w:val="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b w:val="0"/>
        <w:i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03D0C"/>
    <w:multiLevelType w:val="hybridMultilevel"/>
    <w:tmpl w:val="6E5A0746"/>
    <w:lvl w:ilvl="0" w:tplc="5C6AB6D4">
      <w:start w:val="2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5F30983"/>
    <w:multiLevelType w:val="hybridMultilevel"/>
    <w:tmpl w:val="F024473E"/>
    <w:lvl w:ilvl="0" w:tplc="25D26A06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8AC83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104AF64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FFAE391A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E2E858D2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E479A0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6E3A0934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8CBA398E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5F803BB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5">
    <w:nsid w:val="2D205BC7"/>
    <w:multiLevelType w:val="hybridMultilevel"/>
    <w:tmpl w:val="FFFFFFFF"/>
    <w:lvl w:ilvl="0" w:tplc="3732F406">
      <w:numFmt w:val="bullet"/>
      <w:lvlText w:val="-"/>
      <w:lvlJc w:val="left"/>
      <w:pPr>
        <w:ind w:left="77" w:hanging="123"/>
      </w:pPr>
      <w:rPr>
        <w:rFonts w:ascii="Arial" w:eastAsia="Times New Roman" w:hAnsi="Arial" w:hint="default"/>
        <w:w w:val="100"/>
        <w:sz w:val="20"/>
      </w:rPr>
    </w:lvl>
    <w:lvl w:ilvl="1" w:tplc="338CF42E">
      <w:numFmt w:val="bullet"/>
      <w:lvlText w:val="•"/>
      <w:lvlJc w:val="left"/>
      <w:pPr>
        <w:ind w:left="478" w:hanging="123"/>
      </w:pPr>
      <w:rPr>
        <w:rFonts w:hint="default"/>
      </w:rPr>
    </w:lvl>
    <w:lvl w:ilvl="2" w:tplc="48C4E68A">
      <w:numFmt w:val="bullet"/>
      <w:lvlText w:val="•"/>
      <w:lvlJc w:val="left"/>
      <w:pPr>
        <w:ind w:left="876" w:hanging="123"/>
      </w:pPr>
      <w:rPr>
        <w:rFonts w:hint="default"/>
      </w:rPr>
    </w:lvl>
    <w:lvl w:ilvl="3" w:tplc="F38849FA">
      <w:numFmt w:val="bullet"/>
      <w:lvlText w:val="•"/>
      <w:lvlJc w:val="left"/>
      <w:pPr>
        <w:ind w:left="1274" w:hanging="123"/>
      </w:pPr>
      <w:rPr>
        <w:rFonts w:hint="default"/>
      </w:rPr>
    </w:lvl>
    <w:lvl w:ilvl="4" w:tplc="862E0FDC">
      <w:numFmt w:val="bullet"/>
      <w:lvlText w:val="•"/>
      <w:lvlJc w:val="left"/>
      <w:pPr>
        <w:ind w:left="1672" w:hanging="123"/>
      </w:pPr>
      <w:rPr>
        <w:rFonts w:hint="default"/>
      </w:rPr>
    </w:lvl>
    <w:lvl w:ilvl="5" w:tplc="D346C664">
      <w:numFmt w:val="bullet"/>
      <w:lvlText w:val="•"/>
      <w:lvlJc w:val="left"/>
      <w:pPr>
        <w:ind w:left="2071" w:hanging="123"/>
      </w:pPr>
      <w:rPr>
        <w:rFonts w:hint="default"/>
      </w:rPr>
    </w:lvl>
    <w:lvl w:ilvl="6" w:tplc="6074C198">
      <w:numFmt w:val="bullet"/>
      <w:lvlText w:val="•"/>
      <w:lvlJc w:val="left"/>
      <w:pPr>
        <w:ind w:left="2469" w:hanging="123"/>
      </w:pPr>
      <w:rPr>
        <w:rFonts w:hint="default"/>
      </w:rPr>
    </w:lvl>
    <w:lvl w:ilvl="7" w:tplc="881AEECE">
      <w:numFmt w:val="bullet"/>
      <w:lvlText w:val="•"/>
      <w:lvlJc w:val="left"/>
      <w:pPr>
        <w:ind w:left="2867" w:hanging="123"/>
      </w:pPr>
      <w:rPr>
        <w:rFonts w:hint="default"/>
      </w:rPr>
    </w:lvl>
    <w:lvl w:ilvl="8" w:tplc="EBE2EF44">
      <w:numFmt w:val="bullet"/>
      <w:lvlText w:val="•"/>
      <w:lvlJc w:val="left"/>
      <w:pPr>
        <w:ind w:left="3265" w:hanging="123"/>
      </w:pPr>
      <w:rPr>
        <w:rFonts w:hint="default"/>
      </w:rPr>
    </w:lvl>
  </w:abstractNum>
  <w:abstractNum w:abstractNumId="16">
    <w:nsid w:val="2E3B4053"/>
    <w:multiLevelType w:val="hybridMultilevel"/>
    <w:tmpl w:val="E8F6E5A4"/>
    <w:lvl w:ilvl="0" w:tplc="B59EDEEE">
      <w:numFmt w:val="bullet"/>
      <w:lvlText w:val="•"/>
      <w:lvlJc w:val="left"/>
      <w:pPr>
        <w:ind w:left="944" w:hanging="360"/>
      </w:p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7">
    <w:nsid w:val="381F449C"/>
    <w:multiLevelType w:val="hybridMultilevel"/>
    <w:tmpl w:val="FFFFFFFF"/>
    <w:lvl w:ilvl="0" w:tplc="B7A4A208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308D29C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55144462">
      <w:numFmt w:val="bullet"/>
      <w:lvlText w:val="•"/>
      <w:lvlJc w:val="left"/>
      <w:pPr>
        <w:ind w:left="3689" w:hanging="360"/>
      </w:pPr>
      <w:rPr>
        <w:rFonts w:hint="default"/>
      </w:rPr>
    </w:lvl>
    <w:lvl w:ilvl="3" w:tplc="CE481E92"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3990BE02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A90A5F8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C3A4CBE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9694228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E32CE48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18">
    <w:nsid w:val="3F7B0F8D"/>
    <w:multiLevelType w:val="hybridMultilevel"/>
    <w:tmpl w:val="7138EC38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7721E0"/>
    <w:multiLevelType w:val="hybridMultilevel"/>
    <w:tmpl w:val="2020D47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5A00FF"/>
    <w:multiLevelType w:val="multilevel"/>
    <w:tmpl w:val="8CF8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A147C"/>
    <w:multiLevelType w:val="hybridMultilevel"/>
    <w:tmpl w:val="777A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7272F"/>
    <w:multiLevelType w:val="hybridMultilevel"/>
    <w:tmpl w:val="DE6C5E36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142BC"/>
    <w:multiLevelType w:val="hybridMultilevel"/>
    <w:tmpl w:val="4C523C9C"/>
    <w:lvl w:ilvl="0" w:tplc="F2040ECE">
      <w:start w:val="150"/>
      <w:numFmt w:val="bullet"/>
      <w:lvlText w:val="-"/>
      <w:lvlJc w:val="left"/>
      <w:pPr>
        <w:ind w:left="6165" w:hanging="360"/>
      </w:pPr>
      <w:rPr>
        <w:rFonts w:ascii="Times New Roman" w:eastAsia="Lucida Sans Unicode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24">
    <w:nsid w:val="52E010C6"/>
    <w:multiLevelType w:val="hybridMultilevel"/>
    <w:tmpl w:val="799E2A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3F47CA2"/>
    <w:multiLevelType w:val="hybridMultilevel"/>
    <w:tmpl w:val="5A34ED1E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F4A87"/>
    <w:multiLevelType w:val="hybridMultilevel"/>
    <w:tmpl w:val="CDF008DC"/>
    <w:lvl w:ilvl="0" w:tplc="5C6AB6D4">
      <w:start w:val="2"/>
      <w:numFmt w:val="bullet"/>
      <w:lvlText w:val="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7">
    <w:nsid w:val="59EF65A1"/>
    <w:multiLevelType w:val="hybridMultilevel"/>
    <w:tmpl w:val="CD9085D2"/>
    <w:lvl w:ilvl="0" w:tplc="BDF62690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2308E"/>
    <w:multiLevelType w:val="hybridMultilevel"/>
    <w:tmpl w:val="FFFFFFFF"/>
    <w:lvl w:ilvl="0" w:tplc="E42CFAAC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C4F00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8302F90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26425E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1C84621A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64224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F008222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C5F85C3A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9E5E1E7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9">
    <w:nsid w:val="60EF7887"/>
    <w:multiLevelType w:val="hybridMultilevel"/>
    <w:tmpl w:val="3BCEC5DC"/>
    <w:lvl w:ilvl="0" w:tplc="5C6AB6D4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30">
    <w:nsid w:val="613B71DB"/>
    <w:multiLevelType w:val="hybridMultilevel"/>
    <w:tmpl w:val="CD9085D2"/>
    <w:lvl w:ilvl="0" w:tplc="BDF62690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20EED"/>
    <w:multiLevelType w:val="hybridMultilevel"/>
    <w:tmpl w:val="B1BABB62"/>
    <w:lvl w:ilvl="0" w:tplc="8ED02E46">
      <w:start w:val="1"/>
      <w:numFmt w:val="decimal"/>
      <w:lvlText w:val="%1"/>
      <w:lvlJc w:val="left"/>
      <w:pPr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B2509"/>
    <w:multiLevelType w:val="hybridMultilevel"/>
    <w:tmpl w:val="23E459E8"/>
    <w:lvl w:ilvl="0" w:tplc="3086CDAE">
      <w:numFmt w:val="bullet"/>
      <w:lvlText w:val="-"/>
      <w:lvlJc w:val="left"/>
      <w:pPr>
        <w:ind w:left="7077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33">
    <w:nsid w:val="6A3A6F52"/>
    <w:multiLevelType w:val="hybridMultilevel"/>
    <w:tmpl w:val="EF868AE8"/>
    <w:lvl w:ilvl="0" w:tplc="0EA8B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F56AB8"/>
    <w:multiLevelType w:val="multilevel"/>
    <w:tmpl w:val="F024473E"/>
    <w:lvl w:ilvl="0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</w:rPr>
    </w:lvl>
    <w:lvl w:ilvl="5">
      <w:numFmt w:val="bullet"/>
      <w:lvlText w:val="•"/>
      <w:lvlJc w:val="left"/>
      <w:pPr>
        <w:ind w:left="5842" w:hanging="360"/>
      </w:pPr>
      <w:rPr>
        <w:rFonts w:hint="default"/>
      </w:rPr>
    </w:lvl>
    <w:lvl w:ilvl="6">
      <w:numFmt w:val="bullet"/>
      <w:lvlText w:val="•"/>
      <w:lvlJc w:val="left"/>
      <w:pPr>
        <w:ind w:left="6843" w:hanging="360"/>
      </w:pPr>
      <w:rPr>
        <w:rFonts w:hint="default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5">
    <w:nsid w:val="7024764F"/>
    <w:multiLevelType w:val="hybridMultilevel"/>
    <w:tmpl w:val="268C360C"/>
    <w:lvl w:ilvl="0" w:tplc="BF8AC838">
      <w:start w:val="1"/>
      <w:numFmt w:val="upperLetter"/>
      <w:lvlText w:val="%1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870CD"/>
    <w:multiLevelType w:val="hybridMultilevel"/>
    <w:tmpl w:val="939AFA8E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pacing w:val="-4"/>
        <w:w w:val="99"/>
        <w:sz w:val="24"/>
        <w:szCs w:val="24"/>
      </w:rPr>
    </w:lvl>
    <w:lvl w:ilvl="1" w:tplc="A308D29C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55144462">
      <w:numFmt w:val="bullet"/>
      <w:lvlText w:val="•"/>
      <w:lvlJc w:val="left"/>
      <w:pPr>
        <w:ind w:left="3689" w:hanging="360"/>
      </w:pPr>
      <w:rPr>
        <w:rFonts w:hint="default"/>
      </w:rPr>
    </w:lvl>
    <w:lvl w:ilvl="3" w:tplc="CE481E92"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3990BE02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A90A5F8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C3A4CBE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9694228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E32CE48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37">
    <w:nsid w:val="730D0C84"/>
    <w:multiLevelType w:val="hybridMultilevel"/>
    <w:tmpl w:val="8CF8A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33293"/>
    <w:multiLevelType w:val="hybridMultilevel"/>
    <w:tmpl w:val="D3AAA284"/>
    <w:lvl w:ilvl="0" w:tplc="8726286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A543A1E"/>
    <w:multiLevelType w:val="hybridMultilevel"/>
    <w:tmpl w:val="18F82510"/>
    <w:lvl w:ilvl="0" w:tplc="0EA8BDE2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7"/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7"/>
  </w:num>
  <w:num w:numId="11">
    <w:abstractNumId w:val="20"/>
  </w:num>
  <w:num w:numId="12">
    <w:abstractNumId w:val="33"/>
  </w:num>
  <w:num w:numId="13">
    <w:abstractNumId w:val="19"/>
  </w:num>
  <w:num w:numId="14">
    <w:abstractNumId w:val="18"/>
  </w:num>
  <w:num w:numId="15">
    <w:abstractNumId w:val="25"/>
  </w:num>
  <w:num w:numId="16">
    <w:abstractNumId w:val="28"/>
  </w:num>
  <w:num w:numId="17">
    <w:abstractNumId w:val="10"/>
  </w:num>
  <w:num w:numId="18">
    <w:abstractNumId w:val="17"/>
  </w:num>
  <w:num w:numId="19">
    <w:abstractNumId w:val="36"/>
  </w:num>
  <w:num w:numId="20">
    <w:abstractNumId w:val="38"/>
  </w:num>
  <w:num w:numId="21">
    <w:abstractNumId w:val="11"/>
  </w:num>
  <w:num w:numId="22">
    <w:abstractNumId w:val="3"/>
  </w:num>
  <w:num w:numId="23">
    <w:abstractNumId w:val="14"/>
  </w:num>
  <w:num w:numId="24">
    <w:abstractNumId w:val="34"/>
  </w:num>
  <w:num w:numId="25">
    <w:abstractNumId w:val="35"/>
  </w:num>
  <w:num w:numId="26">
    <w:abstractNumId w:val="22"/>
  </w:num>
  <w:num w:numId="27">
    <w:abstractNumId w:val="12"/>
  </w:num>
  <w:num w:numId="28">
    <w:abstractNumId w:val="29"/>
  </w:num>
  <w:num w:numId="29">
    <w:abstractNumId w:val="26"/>
  </w:num>
  <w:num w:numId="30">
    <w:abstractNumId w:val="9"/>
  </w:num>
  <w:num w:numId="31">
    <w:abstractNumId w:val="13"/>
  </w:num>
  <w:num w:numId="32">
    <w:abstractNumId w:val="15"/>
  </w:num>
  <w:num w:numId="33">
    <w:abstractNumId w:val="39"/>
  </w:num>
  <w:num w:numId="34">
    <w:abstractNumId w:val="21"/>
  </w:num>
  <w:num w:numId="35">
    <w:abstractNumId w:val="24"/>
  </w:num>
  <w:num w:numId="36">
    <w:abstractNumId w:val="5"/>
  </w:num>
  <w:num w:numId="37">
    <w:abstractNumId w:val="1"/>
  </w:num>
  <w:num w:numId="38">
    <w:abstractNumId w:val="2"/>
  </w:num>
  <w:num w:numId="39">
    <w:abstractNumId w:va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7"/>
    <w:rsid w:val="000033A7"/>
    <w:rsid w:val="00016A39"/>
    <w:rsid w:val="000210EB"/>
    <w:rsid w:val="0003125F"/>
    <w:rsid w:val="00032A1B"/>
    <w:rsid w:val="00047DA6"/>
    <w:rsid w:val="00054B59"/>
    <w:rsid w:val="00060480"/>
    <w:rsid w:val="00063149"/>
    <w:rsid w:val="00067F0E"/>
    <w:rsid w:val="00084559"/>
    <w:rsid w:val="00086C68"/>
    <w:rsid w:val="000C128C"/>
    <w:rsid w:val="000D6819"/>
    <w:rsid w:val="000E22B5"/>
    <w:rsid w:val="000F46A3"/>
    <w:rsid w:val="000F5DD2"/>
    <w:rsid w:val="000F6F47"/>
    <w:rsid w:val="00110CEA"/>
    <w:rsid w:val="001435C7"/>
    <w:rsid w:val="00144225"/>
    <w:rsid w:val="00144826"/>
    <w:rsid w:val="00175EC4"/>
    <w:rsid w:val="00182E95"/>
    <w:rsid w:val="00183A6F"/>
    <w:rsid w:val="001B285A"/>
    <w:rsid w:val="001D0416"/>
    <w:rsid w:val="001F28CA"/>
    <w:rsid w:val="001F5658"/>
    <w:rsid w:val="0021029B"/>
    <w:rsid w:val="00210301"/>
    <w:rsid w:val="00216B30"/>
    <w:rsid w:val="00223457"/>
    <w:rsid w:val="00227526"/>
    <w:rsid w:val="00244CD0"/>
    <w:rsid w:val="00257DF1"/>
    <w:rsid w:val="00284836"/>
    <w:rsid w:val="002A739F"/>
    <w:rsid w:val="002B7E7C"/>
    <w:rsid w:val="002D2083"/>
    <w:rsid w:val="002E244F"/>
    <w:rsid w:val="002E48E4"/>
    <w:rsid w:val="002E4EF1"/>
    <w:rsid w:val="002F3E7D"/>
    <w:rsid w:val="002F55BD"/>
    <w:rsid w:val="002F6BE2"/>
    <w:rsid w:val="003265A3"/>
    <w:rsid w:val="00333985"/>
    <w:rsid w:val="00344540"/>
    <w:rsid w:val="00365428"/>
    <w:rsid w:val="003760EC"/>
    <w:rsid w:val="00391190"/>
    <w:rsid w:val="00396E17"/>
    <w:rsid w:val="003F60E4"/>
    <w:rsid w:val="00431D4D"/>
    <w:rsid w:val="00462830"/>
    <w:rsid w:val="004B5F44"/>
    <w:rsid w:val="004D7986"/>
    <w:rsid w:val="004E4B9E"/>
    <w:rsid w:val="00500442"/>
    <w:rsid w:val="00543EDB"/>
    <w:rsid w:val="00546CD1"/>
    <w:rsid w:val="005533DB"/>
    <w:rsid w:val="00580CED"/>
    <w:rsid w:val="00587413"/>
    <w:rsid w:val="005C25FA"/>
    <w:rsid w:val="005F2688"/>
    <w:rsid w:val="006351D1"/>
    <w:rsid w:val="006668FD"/>
    <w:rsid w:val="006A1477"/>
    <w:rsid w:val="006D48A1"/>
    <w:rsid w:val="006D6F71"/>
    <w:rsid w:val="006D75DD"/>
    <w:rsid w:val="007815D0"/>
    <w:rsid w:val="00784A27"/>
    <w:rsid w:val="007C1083"/>
    <w:rsid w:val="007C2332"/>
    <w:rsid w:val="007E5C0B"/>
    <w:rsid w:val="007F3D04"/>
    <w:rsid w:val="007F58F5"/>
    <w:rsid w:val="00802F2F"/>
    <w:rsid w:val="00807270"/>
    <w:rsid w:val="008115F0"/>
    <w:rsid w:val="00814CE9"/>
    <w:rsid w:val="0082386A"/>
    <w:rsid w:val="00827613"/>
    <w:rsid w:val="0083694F"/>
    <w:rsid w:val="00846FCE"/>
    <w:rsid w:val="008715B3"/>
    <w:rsid w:val="00894BB0"/>
    <w:rsid w:val="008D0162"/>
    <w:rsid w:val="008D5CFA"/>
    <w:rsid w:val="008F56BE"/>
    <w:rsid w:val="009248C0"/>
    <w:rsid w:val="00925C28"/>
    <w:rsid w:val="00947B7D"/>
    <w:rsid w:val="00991339"/>
    <w:rsid w:val="009F38B1"/>
    <w:rsid w:val="009F573A"/>
    <w:rsid w:val="00A006C5"/>
    <w:rsid w:val="00A07611"/>
    <w:rsid w:val="00A430BF"/>
    <w:rsid w:val="00A742AF"/>
    <w:rsid w:val="00A80AF0"/>
    <w:rsid w:val="00A85CDA"/>
    <w:rsid w:val="00AD079F"/>
    <w:rsid w:val="00B00A0F"/>
    <w:rsid w:val="00B10197"/>
    <w:rsid w:val="00B24F2A"/>
    <w:rsid w:val="00B632D2"/>
    <w:rsid w:val="00B9004C"/>
    <w:rsid w:val="00B91B05"/>
    <w:rsid w:val="00B94F18"/>
    <w:rsid w:val="00BC1BC4"/>
    <w:rsid w:val="00BF712A"/>
    <w:rsid w:val="00C22FC6"/>
    <w:rsid w:val="00C3330D"/>
    <w:rsid w:val="00C3527E"/>
    <w:rsid w:val="00C372B9"/>
    <w:rsid w:val="00C441E3"/>
    <w:rsid w:val="00C53176"/>
    <w:rsid w:val="00C551F3"/>
    <w:rsid w:val="00C7415B"/>
    <w:rsid w:val="00C82938"/>
    <w:rsid w:val="00C875C3"/>
    <w:rsid w:val="00CA796B"/>
    <w:rsid w:val="00CE719C"/>
    <w:rsid w:val="00D415E5"/>
    <w:rsid w:val="00D73A75"/>
    <w:rsid w:val="00D80EC2"/>
    <w:rsid w:val="00D928B9"/>
    <w:rsid w:val="00DA15E9"/>
    <w:rsid w:val="00DA1CA1"/>
    <w:rsid w:val="00DA2AA2"/>
    <w:rsid w:val="00DA5588"/>
    <w:rsid w:val="00DB4812"/>
    <w:rsid w:val="00DC383F"/>
    <w:rsid w:val="00DC5665"/>
    <w:rsid w:val="00DD1A25"/>
    <w:rsid w:val="00E07453"/>
    <w:rsid w:val="00E16C83"/>
    <w:rsid w:val="00E3328C"/>
    <w:rsid w:val="00E50451"/>
    <w:rsid w:val="00E6103A"/>
    <w:rsid w:val="00E842B1"/>
    <w:rsid w:val="00E9635E"/>
    <w:rsid w:val="00EB3776"/>
    <w:rsid w:val="00EC6169"/>
    <w:rsid w:val="00EE3900"/>
    <w:rsid w:val="00F73104"/>
    <w:rsid w:val="00F9186E"/>
    <w:rsid w:val="00F92276"/>
    <w:rsid w:val="00F9294C"/>
    <w:rsid w:val="00FB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E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D415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next w:val="Normale"/>
    <w:qFormat/>
    <w:rsid w:val="00D415E5"/>
    <w:pPr>
      <w:keepNext/>
      <w:widowControl/>
      <w:tabs>
        <w:tab w:val="num" w:pos="0"/>
      </w:tabs>
      <w:suppressAutoHyphens w:val="0"/>
      <w:ind w:left="576" w:hanging="576"/>
      <w:outlineLvl w:val="1"/>
    </w:pPr>
    <w:rPr>
      <w:rFonts w:eastAsia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415E5"/>
    <w:rPr>
      <w:color w:val="262626"/>
    </w:rPr>
  </w:style>
  <w:style w:type="character" w:customStyle="1" w:styleId="WW8Num1z1">
    <w:name w:val="WW8Num1z1"/>
    <w:rsid w:val="00D415E5"/>
  </w:style>
  <w:style w:type="character" w:customStyle="1" w:styleId="WW8Num1z2">
    <w:name w:val="WW8Num1z2"/>
    <w:rsid w:val="00D415E5"/>
  </w:style>
  <w:style w:type="character" w:customStyle="1" w:styleId="WW8Num1z3">
    <w:name w:val="WW8Num1z3"/>
    <w:rsid w:val="00D415E5"/>
  </w:style>
  <w:style w:type="character" w:customStyle="1" w:styleId="WW8Num1z4">
    <w:name w:val="WW8Num1z4"/>
    <w:rsid w:val="00D415E5"/>
  </w:style>
  <w:style w:type="character" w:customStyle="1" w:styleId="WW8Num1z5">
    <w:name w:val="WW8Num1z5"/>
    <w:rsid w:val="00D415E5"/>
  </w:style>
  <w:style w:type="character" w:customStyle="1" w:styleId="WW8Num1z6">
    <w:name w:val="WW8Num1z6"/>
    <w:rsid w:val="00D415E5"/>
  </w:style>
  <w:style w:type="character" w:customStyle="1" w:styleId="WW8Num1z7">
    <w:name w:val="WW8Num1z7"/>
    <w:rsid w:val="00D415E5"/>
  </w:style>
  <w:style w:type="character" w:customStyle="1" w:styleId="WW8Num1z8">
    <w:name w:val="WW8Num1z8"/>
    <w:rsid w:val="00D415E5"/>
  </w:style>
  <w:style w:type="character" w:customStyle="1" w:styleId="WW8Num2z0">
    <w:name w:val="WW8Num2z0"/>
    <w:rsid w:val="00D415E5"/>
    <w:rPr>
      <w:rFonts w:eastAsia="Times New Roman" w:cs="Times New Roman"/>
      <w:i w:val="0"/>
      <w:iCs w:val="0"/>
    </w:rPr>
  </w:style>
  <w:style w:type="character" w:customStyle="1" w:styleId="WW8Num2z1">
    <w:name w:val="WW8Num2z1"/>
    <w:rsid w:val="00D415E5"/>
  </w:style>
  <w:style w:type="character" w:customStyle="1" w:styleId="WW8Num2z2">
    <w:name w:val="WW8Num2z2"/>
    <w:rsid w:val="00D415E5"/>
  </w:style>
  <w:style w:type="character" w:customStyle="1" w:styleId="WW8Num2z3">
    <w:name w:val="WW8Num2z3"/>
    <w:rsid w:val="00D415E5"/>
  </w:style>
  <w:style w:type="character" w:customStyle="1" w:styleId="WW8Num2z4">
    <w:name w:val="WW8Num2z4"/>
    <w:rsid w:val="00D415E5"/>
  </w:style>
  <w:style w:type="character" w:customStyle="1" w:styleId="WW8Num2z5">
    <w:name w:val="WW8Num2z5"/>
    <w:rsid w:val="00D415E5"/>
  </w:style>
  <w:style w:type="character" w:customStyle="1" w:styleId="WW8Num2z6">
    <w:name w:val="WW8Num2z6"/>
    <w:rsid w:val="00D415E5"/>
  </w:style>
  <w:style w:type="character" w:customStyle="1" w:styleId="WW8Num2z7">
    <w:name w:val="WW8Num2z7"/>
    <w:rsid w:val="00D415E5"/>
  </w:style>
  <w:style w:type="character" w:customStyle="1" w:styleId="WW8Num2z8">
    <w:name w:val="WW8Num2z8"/>
    <w:rsid w:val="00D415E5"/>
  </w:style>
  <w:style w:type="character" w:customStyle="1" w:styleId="WW8Num3z0">
    <w:name w:val="WW8Num3z0"/>
    <w:rsid w:val="00D415E5"/>
  </w:style>
  <w:style w:type="character" w:customStyle="1" w:styleId="WW8Num3z1">
    <w:name w:val="WW8Num3z1"/>
    <w:rsid w:val="00D415E5"/>
  </w:style>
  <w:style w:type="character" w:customStyle="1" w:styleId="WW8Num3z2">
    <w:name w:val="WW8Num3z2"/>
    <w:rsid w:val="00D415E5"/>
  </w:style>
  <w:style w:type="character" w:customStyle="1" w:styleId="WW8Num3z3">
    <w:name w:val="WW8Num3z3"/>
    <w:rsid w:val="00D415E5"/>
  </w:style>
  <w:style w:type="character" w:customStyle="1" w:styleId="WW8Num3z4">
    <w:name w:val="WW8Num3z4"/>
    <w:rsid w:val="00D415E5"/>
  </w:style>
  <w:style w:type="character" w:customStyle="1" w:styleId="WW8Num3z5">
    <w:name w:val="WW8Num3z5"/>
    <w:rsid w:val="00D415E5"/>
  </w:style>
  <w:style w:type="character" w:customStyle="1" w:styleId="WW8Num3z6">
    <w:name w:val="WW8Num3z6"/>
    <w:rsid w:val="00D415E5"/>
  </w:style>
  <w:style w:type="character" w:customStyle="1" w:styleId="WW8Num3z7">
    <w:name w:val="WW8Num3z7"/>
    <w:rsid w:val="00D415E5"/>
  </w:style>
  <w:style w:type="character" w:customStyle="1" w:styleId="WW8Num3z8">
    <w:name w:val="WW8Num3z8"/>
    <w:rsid w:val="00D415E5"/>
  </w:style>
  <w:style w:type="character" w:customStyle="1" w:styleId="WW8Num4z0">
    <w:name w:val="WW8Num4z0"/>
    <w:rsid w:val="00D415E5"/>
  </w:style>
  <w:style w:type="character" w:customStyle="1" w:styleId="WW8Num4z1">
    <w:name w:val="WW8Num4z1"/>
    <w:rsid w:val="00D415E5"/>
  </w:style>
  <w:style w:type="character" w:customStyle="1" w:styleId="WW8Num4z2">
    <w:name w:val="WW8Num4z2"/>
    <w:rsid w:val="00D415E5"/>
  </w:style>
  <w:style w:type="character" w:customStyle="1" w:styleId="WW8Num4z3">
    <w:name w:val="WW8Num4z3"/>
    <w:rsid w:val="00D415E5"/>
  </w:style>
  <w:style w:type="character" w:customStyle="1" w:styleId="WW8Num4z4">
    <w:name w:val="WW8Num4z4"/>
    <w:rsid w:val="00D415E5"/>
  </w:style>
  <w:style w:type="character" w:customStyle="1" w:styleId="WW8Num4z5">
    <w:name w:val="WW8Num4z5"/>
    <w:rsid w:val="00D415E5"/>
  </w:style>
  <w:style w:type="character" w:customStyle="1" w:styleId="WW8Num4z6">
    <w:name w:val="WW8Num4z6"/>
    <w:rsid w:val="00D415E5"/>
  </w:style>
  <w:style w:type="character" w:customStyle="1" w:styleId="WW8Num4z7">
    <w:name w:val="WW8Num4z7"/>
    <w:rsid w:val="00D415E5"/>
  </w:style>
  <w:style w:type="character" w:customStyle="1" w:styleId="WW8Num4z8">
    <w:name w:val="WW8Num4z8"/>
    <w:rsid w:val="00D415E5"/>
  </w:style>
  <w:style w:type="character" w:customStyle="1" w:styleId="Carpredefinitoparagrafo6">
    <w:name w:val="Car. predefinito paragrafo6"/>
    <w:rsid w:val="00D415E5"/>
  </w:style>
  <w:style w:type="character" w:customStyle="1" w:styleId="Absatz-Standardschriftart">
    <w:name w:val="Absatz-Standardschriftart"/>
    <w:rsid w:val="00D415E5"/>
  </w:style>
  <w:style w:type="character" w:customStyle="1" w:styleId="WW-Absatz-Standardschriftart">
    <w:name w:val="WW-Absatz-Standardschriftart"/>
    <w:rsid w:val="00D415E5"/>
  </w:style>
  <w:style w:type="character" w:customStyle="1" w:styleId="WW-Absatz-Standardschriftart1">
    <w:name w:val="WW-Absatz-Standardschriftart1"/>
    <w:rsid w:val="00D415E5"/>
  </w:style>
  <w:style w:type="character" w:customStyle="1" w:styleId="WW-Absatz-Standardschriftart11">
    <w:name w:val="WW-Absatz-Standardschriftart11"/>
    <w:rsid w:val="00D415E5"/>
  </w:style>
  <w:style w:type="character" w:customStyle="1" w:styleId="WW-Absatz-Standardschriftart111">
    <w:name w:val="WW-Absatz-Standardschriftart111"/>
    <w:rsid w:val="00D415E5"/>
  </w:style>
  <w:style w:type="character" w:customStyle="1" w:styleId="WW-Absatz-Standardschriftart1111">
    <w:name w:val="WW-Absatz-Standardschriftart1111"/>
    <w:rsid w:val="00D415E5"/>
  </w:style>
  <w:style w:type="character" w:customStyle="1" w:styleId="WW-Absatz-Standardschriftart11111">
    <w:name w:val="WW-Absatz-Standardschriftart11111"/>
    <w:rsid w:val="00D415E5"/>
  </w:style>
  <w:style w:type="character" w:customStyle="1" w:styleId="WW-Absatz-Standardschriftart111111">
    <w:name w:val="WW-Absatz-Standardschriftart111111"/>
    <w:rsid w:val="00D415E5"/>
  </w:style>
  <w:style w:type="character" w:customStyle="1" w:styleId="WW-Absatz-Standardschriftart1111111">
    <w:name w:val="WW-Absatz-Standardschriftart1111111"/>
    <w:rsid w:val="00D415E5"/>
  </w:style>
  <w:style w:type="character" w:customStyle="1" w:styleId="WW-Absatz-Standardschriftart11111111">
    <w:name w:val="WW-Absatz-Standardschriftart11111111"/>
    <w:rsid w:val="00D415E5"/>
  </w:style>
  <w:style w:type="character" w:customStyle="1" w:styleId="WW-Absatz-Standardschriftart111111111">
    <w:name w:val="WW-Absatz-Standardschriftart111111111"/>
    <w:rsid w:val="00D415E5"/>
  </w:style>
  <w:style w:type="character" w:customStyle="1" w:styleId="WW-Absatz-Standardschriftart1111111111">
    <w:name w:val="WW-Absatz-Standardschriftart1111111111"/>
    <w:rsid w:val="00D415E5"/>
  </w:style>
  <w:style w:type="character" w:customStyle="1" w:styleId="WW-Absatz-Standardschriftart11111111111">
    <w:name w:val="WW-Absatz-Standardschriftart11111111111"/>
    <w:rsid w:val="00D415E5"/>
  </w:style>
  <w:style w:type="character" w:customStyle="1" w:styleId="WW-Absatz-Standardschriftart111111111111">
    <w:name w:val="WW-Absatz-Standardschriftart111111111111"/>
    <w:rsid w:val="00D415E5"/>
  </w:style>
  <w:style w:type="character" w:customStyle="1" w:styleId="WW-Absatz-Standardschriftart1111111111111">
    <w:name w:val="WW-Absatz-Standardschriftart1111111111111"/>
    <w:rsid w:val="00D415E5"/>
  </w:style>
  <w:style w:type="character" w:customStyle="1" w:styleId="WW-Absatz-Standardschriftart11111111111111">
    <w:name w:val="WW-Absatz-Standardschriftart11111111111111"/>
    <w:rsid w:val="00D415E5"/>
  </w:style>
  <w:style w:type="character" w:customStyle="1" w:styleId="WW-Absatz-Standardschriftart111111111111111">
    <w:name w:val="WW-Absatz-Standardschriftart111111111111111"/>
    <w:rsid w:val="00D415E5"/>
  </w:style>
  <w:style w:type="character" w:customStyle="1" w:styleId="WW-Absatz-Standardschriftart1111111111111111">
    <w:name w:val="WW-Absatz-Standardschriftart1111111111111111"/>
    <w:rsid w:val="00D415E5"/>
  </w:style>
  <w:style w:type="character" w:customStyle="1" w:styleId="WW-Absatz-Standardschriftart11111111111111111">
    <w:name w:val="WW-Absatz-Standardschriftart11111111111111111"/>
    <w:rsid w:val="00D415E5"/>
  </w:style>
  <w:style w:type="character" w:customStyle="1" w:styleId="WW-Absatz-Standardschriftart111111111111111111">
    <w:name w:val="WW-Absatz-Standardschriftart111111111111111111"/>
    <w:rsid w:val="00D415E5"/>
  </w:style>
  <w:style w:type="character" w:customStyle="1" w:styleId="WW-Absatz-Standardschriftart1111111111111111111">
    <w:name w:val="WW-Absatz-Standardschriftart1111111111111111111"/>
    <w:rsid w:val="00D415E5"/>
  </w:style>
  <w:style w:type="character" w:customStyle="1" w:styleId="WW-Absatz-Standardschriftart11111111111111111111">
    <w:name w:val="WW-Absatz-Standardschriftart11111111111111111111"/>
    <w:rsid w:val="00D415E5"/>
  </w:style>
  <w:style w:type="character" w:customStyle="1" w:styleId="WW-Absatz-Standardschriftart111111111111111111111">
    <w:name w:val="WW-Absatz-Standardschriftart111111111111111111111"/>
    <w:rsid w:val="00D415E5"/>
  </w:style>
  <w:style w:type="character" w:customStyle="1" w:styleId="WW-Absatz-Standardschriftart1111111111111111111111">
    <w:name w:val="WW-Absatz-Standardschriftart1111111111111111111111"/>
    <w:rsid w:val="00D415E5"/>
  </w:style>
  <w:style w:type="character" w:customStyle="1" w:styleId="WW-Absatz-Standardschriftart11111111111111111111111">
    <w:name w:val="WW-Absatz-Standardschriftart11111111111111111111111"/>
    <w:rsid w:val="00D415E5"/>
  </w:style>
  <w:style w:type="character" w:customStyle="1" w:styleId="WW-Absatz-Standardschriftart111111111111111111111111">
    <w:name w:val="WW-Absatz-Standardschriftart111111111111111111111111"/>
    <w:rsid w:val="00D415E5"/>
  </w:style>
  <w:style w:type="character" w:customStyle="1" w:styleId="WW-Absatz-Standardschriftart1111111111111111111111111">
    <w:name w:val="WW-Absatz-Standardschriftart1111111111111111111111111"/>
    <w:rsid w:val="00D415E5"/>
  </w:style>
  <w:style w:type="character" w:customStyle="1" w:styleId="WW-Absatz-Standardschriftart11111111111111111111111111">
    <w:name w:val="WW-Absatz-Standardschriftart11111111111111111111111111"/>
    <w:rsid w:val="00D415E5"/>
  </w:style>
  <w:style w:type="character" w:customStyle="1" w:styleId="WW-Absatz-Standardschriftart111111111111111111111111111">
    <w:name w:val="WW-Absatz-Standardschriftart111111111111111111111111111"/>
    <w:rsid w:val="00D415E5"/>
  </w:style>
  <w:style w:type="character" w:customStyle="1" w:styleId="WW-Absatz-Standardschriftart1111111111111111111111111111">
    <w:name w:val="WW-Absatz-Standardschriftart1111111111111111111111111111"/>
    <w:rsid w:val="00D415E5"/>
  </w:style>
  <w:style w:type="character" w:customStyle="1" w:styleId="WW-Absatz-Standardschriftart11111111111111111111111111111">
    <w:name w:val="WW-Absatz-Standardschriftart11111111111111111111111111111"/>
    <w:rsid w:val="00D415E5"/>
  </w:style>
  <w:style w:type="character" w:customStyle="1" w:styleId="WW-Absatz-Standardschriftart111111111111111111111111111111">
    <w:name w:val="WW-Absatz-Standardschriftart111111111111111111111111111111"/>
    <w:rsid w:val="00D415E5"/>
  </w:style>
  <w:style w:type="character" w:customStyle="1" w:styleId="WW-Absatz-Standardschriftart1111111111111111111111111111111">
    <w:name w:val="WW-Absatz-Standardschriftart1111111111111111111111111111111"/>
    <w:rsid w:val="00D415E5"/>
  </w:style>
  <w:style w:type="character" w:customStyle="1" w:styleId="WW-Absatz-Standardschriftart11111111111111111111111111111111">
    <w:name w:val="WW-Absatz-Standardschriftart11111111111111111111111111111111"/>
    <w:rsid w:val="00D415E5"/>
  </w:style>
  <w:style w:type="character" w:customStyle="1" w:styleId="WW-Absatz-Standardschriftart111111111111111111111111111111111">
    <w:name w:val="WW-Absatz-Standardschriftart111111111111111111111111111111111"/>
    <w:rsid w:val="00D415E5"/>
  </w:style>
  <w:style w:type="character" w:customStyle="1" w:styleId="WW-Absatz-Standardschriftart1111111111111111111111111111111111">
    <w:name w:val="WW-Absatz-Standardschriftart1111111111111111111111111111111111"/>
    <w:rsid w:val="00D415E5"/>
  </w:style>
  <w:style w:type="character" w:customStyle="1" w:styleId="WW-Absatz-Standardschriftart11111111111111111111111111111111111">
    <w:name w:val="WW-Absatz-Standardschriftart11111111111111111111111111111111111"/>
    <w:rsid w:val="00D415E5"/>
  </w:style>
  <w:style w:type="character" w:customStyle="1" w:styleId="WW-Absatz-Standardschriftart111111111111111111111111111111111111">
    <w:name w:val="WW-Absatz-Standardschriftart111111111111111111111111111111111111"/>
    <w:rsid w:val="00D415E5"/>
  </w:style>
  <w:style w:type="character" w:customStyle="1" w:styleId="WW-Absatz-Standardschriftart1111111111111111111111111111111111111">
    <w:name w:val="WW-Absatz-Standardschriftart1111111111111111111111111111111111111"/>
    <w:rsid w:val="00D415E5"/>
  </w:style>
  <w:style w:type="character" w:customStyle="1" w:styleId="WW-Absatz-Standardschriftart11111111111111111111111111111111111111">
    <w:name w:val="WW-Absatz-Standardschriftart11111111111111111111111111111111111111"/>
    <w:rsid w:val="00D415E5"/>
  </w:style>
  <w:style w:type="character" w:customStyle="1" w:styleId="WW-Absatz-Standardschriftart111111111111111111111111111111111111111">
    <w:name w:val="WW-Absatz-Standardschriftart111111111111111111111111111111111111111"/>
    <w:rsid w:val="00D415E5"/>
  </w:style>
  <w:style w:type="character" w:customStyle="1" w:styleId="WW-Absatz-Standardschriftart1111111111111111111111111111111111111111">
    <w:name w:val="WW-Absatz-Standardschriftart1111111111111111111111111111111111111111"/>
    <w:rsid w:val="00D415E5"/>
  </w:style>
  <w:style w:type="character" w:customStyle="1" w:styleId="WW-Absatz-Standardschriftart11111111111111111111111111111111111111111">
    <w:name w:val="WW-Absatz-Standardschriftart11111111111111111111111111111111111111111"/>
    <w:rsid w:val="00D415E5"/>
  </w:style>
  <w:style w:type="character" w:customStyle="1" w:styleId="WW-Absatz-Standardschriftart111111111111111111111111111111111111111111">
    <w:name w:val="WW-Absatz-Standardschriftart111111111111111111111111111111111111111111"/>
    <w:rsid w:val="00D415E5"/>
  </w:style>
  <w:style w:type="character" w:customStyle="1" w:styleId="WW-Absatz-Standardschriftart1111111111111111111111111111111111111111111">
    <w:name w:val="WW-Absatz-Standardschriftart1111111111111111111111111111111111111111111"/>
    <w:rsid w:val="00D415E5"/>
  </w:style>
  <w:style w:type="character" w:customStyle="1" w:styleId="WW-Absatz-Standardschriftart11111111111111111111111111111111111111111111">
    <w:name w:val="WW-Absatz-Standardschriftart11111111111111111111111111111111111111111111"/>
    <w:rsid w:val="00D415E5"/>
  </w:style>
  <w:style w:type="character" w:customStyle="1" w:styleId="WW-Absatz-Standardschriftart111111111111111111111111111111111111111111111">
    <w:name w:val="WW-Absatz-Standardschriftart111111111111111111111111111111111111111111111"/>
    <w:rsid w:val="00D415E5"/>
  </w:style>
  <w:style w:type="character" w:customStyle="1" w:styleId="WW-Absatz-Standardschriftart1111111111111111111111111111111111111111111111">
    <w:name w:val="WW-Absatz-Standardschriftart1111111111111111111111111111111111111111111111"/>
    <w:rsid w:val="00D415E5"/>
  </w:style>
  <w:style w:type="character" w:customStyle="1" w:styleId="WW-Absatz-Standardschriftart11111111111111111111111111111111111111111111111">
    <w:name w:val="WW-Absatz-Standardschriftart11111111111111111111111111111111111111111111111"/>
    <w:rsid w:val="00D415E5"/>
  </w:style>
  <w:style w:type="character" w:customStyle="1" w:styleId="Carpredefinitoparagrafo5">
    <w:name w:val="Car. predefinito paragrafo5"/>
    <w:rsid w:val="00D415E5"/>
  </w:style>
  <w:style w:type="character" w:customStyle="1" w:styleId="WW-Absatz-Standardschriftart111111111111111111111111111111111111111111111111">
    <w:name w:val="WW-Absatz-Standardschriftart111111111111111111111111111111111111111111111111"/>
    <w:rsid w:val="00D415E5"/>
  </w:style>
  <w:style w:type="character" w:customStyle="1" w:styleId="WW-Absatz-Standardschriftart1111111111111111111111111111111111111111111111111">
    <w:name w:val="WW-Absatz-Standardschriftart1111111111111111111111111111111111111111111111111"/>
    <w:rsid w:val="00D415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15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15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15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15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15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15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15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15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15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15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15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15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15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15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15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15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15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15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15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15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15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15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15E5"/>
  </w:style>
  <w:style w:type="character" w:customStyle="1" w:styleId="Carpredefinitoparagrafo4">
    <w:name w:val="Car. predefinito paragrafo4"/>
    <w:rsid w:val="00D415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15E5"/>
  </w:style>
  <w:style w:type="character" w:customStyle="1" w:styleId="Carpredefinitoparagrafo3">
    <w:name w:val="Car. predefinito paragrafo3"/>
    <w:rsid w:val="00D415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15E5"/>
  </w:style>
  <w:style w:type="character" w:customStyle="1" w:styleId="Carpredefinitoparagrafo2">
    <w:name w:val="Car. predefinito paragrafo2"/>
    <w:rsid w:val="00D415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15E5"/>
  </w:style>
  <w:style w:type="character" w:customStyle="1" w:styleId="Carpredefinitoparagrafo1">
    <w:name w:val="Car. predefinito paragrafo1"/>
    <w:rsid w:val="00D415E5"/>
  </w:style>
  <w:style w:type="character" w:styleId="Collegamentoipertestuale">
    <w:name w:val="Hyperlink"/>
    <w:rsid w:val="00D415E5"/>
    <w:rPr>
      <w:color w:val="0000FF"/>
      <w:u w:val="single"/>
    </w:rPr>
  </w:style>
  <w:style w:type="character" w:customStyle="1" w:styleId="Titolo2Carattere">
    <w:name w:val="Titolo 2 Carattere"/>
    <w:rsid w:val="00D415E5"/>
    <w:rPr>
      <w:sz w:val="28"/>
    </w:rPr>
  </w:style>
  <w:style w:type="character" w:customStyle="1" w:styleId="TestofumettoCarattere">
    <w:name w:val="Testo fumetto Carattere"/>
    <w:rsid w:val="00D415E5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Titolo1Carattere">
    <w:name w:val="Titolo 1 Carattere"/>
    <w:rsid w:val="00D415E5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customStyle="1" w:styleId="Punti">
    <w:name w:val="Punti"/>
    <w:rsid w:val="00D415E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D415E5"/>
  </w:style>
  <w:style w:type="paragraph" w:customStyle="1" w:styleId="Titolo10">
    <w:name w:val="Titolo1"/>
    <w:basedOn w:val="Normale"/>
    <w:next w:val="Corpotesto"/>
    <w:rsid w:val="00D415E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D415E5"/>
    <w:pPr>
      <w:spacing w:after="120"/>
    </w:pPr>
  </w:style>
  <w:style w:type="paragraph" w:styleId="Elenco">
    <w:name w:val="List"/>
    <w:basedOn w:val="Corpotesto"/>
    <w:rsid w:val="00D415E5"/>
  </w:style>
  <w:style w:type="paragraph" w:styleId="Didascalia">
    <w:name w:val="caption"/>
    <w:basedOn w:val="Normale"/>
    <w:qFormat/>
    <w:rsid w:val="00D415E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D415E5"/>
    <w:pPr>
      <w:suppressLineNumbers/>
    </w:pPr>
  </w:style>
  <w:style w:type="paragraph" w:customStyle="1" w:styleId="Intestazione5">
    <w:name w:val="Intestazione5"/>
    <w:basedOn w:val="Normale"/>
    <w:next w:val="Corpotesto"/>
    <w:rsid w:val="00D415E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4">
    <w:name w:val="Didascalia4"/>
    <w:basedOn w:val="Normale"/>
    <w:rsid w:val="00D415E5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4">
    <w:name w:val="Intestazione4"/>
    <w:basedOn w:val="Normale"/>
    <w:next w:val="Corpotesto"/>
    <w:rsid w:val="00D415E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testo"/>
    <w:rsid w:val="00D415E5"/>
    <w:pPr>
      <w:keepNext/>
      <w:spacing w:before="240" w:after="120"/>
    </w:pPr>
    <w:rPr>
      <w:rFonts w:ascii="Arial" w:hAnsi="Arial" w:cs="Mangal"/>
      <w:sz w:val="26"/>
      <w:szCs w:val="28"/>
    </w:rPr>
  </w:style>
  <w:style w:type="paragraph" w:customStyle="1" w:styleId="Didascalia3">
    <w:name w:val="Didascalia3"/>
    <w:basedOn w:val="Normale"/>
    <w:rsid w:val="00D415E5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testazione2">
    <w:name w:val="Intestazione2"/>
    <w:basedOn w:val="Normale"/>
    <w:next w:val="Corpotesto"/>
    <w:rsid w:val="00D415E5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Didascalia2">
    <w:name w:val="Didascalia2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D41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Nomesociet">
    <w:name w:val="Nome società"/>
    <w:basedOn w:val="Normale"/>
    <w:rsid w:val="00D415E5"/>
    <w:pPr>
      <w:spacing w:line="280" w:lineRule="atLeast"/>
      <w:jc w:val="both"/>
    </w:pPr>
    <w:rPr>
      <w:rFonts w:ascii="Arial Black" w:hAnsi="Arial Black" w:cs="Arial Black"/>
      <w:spacing w:val="-25"/>
      <w:sz w:val="32"/>
      <w:szCs w:val="20"/>
    </w:rPr>
  </w:style>
  <w:style w:type="paragraph" w:customStyle="1" w:styleId="CorpoTesto0">
    <w:name w:val="Corpo Testo"/>
    <w:basedOn w:val="Normale"/>
    <w:rsid w:val="00D415E5"/>
    <w:pPr>
      <w:overflowPunct w:val="0"/>
      <w:autoSpaceDE w:val="0"/>
      <w:spacing w:line="360" w:lineRule="atLeast"/>
      <w:ind w:firstLine="426"/>
      <w:jc w:val="both"/>
      <w:textAlignment w:val="baseline"/>
    </w:pPr>
    <w:rPr>
      <w:sz w:val="26"/>
      <w:szCs w:val="20"/>
    </w:rPr>
  </w:style>
  <w:style w:type="paragraph" w:customStyle="1" w:styleId="Contenutotabella">
    <w:name w:val="Contenuto tabella"/>
    <w:basedOn w:val="Normale"/>
    <w:rsid w:val="00D415E5"/>
    <w:pPr>
      <w:suppressLineNumbers/>
    </w:pPr>
  </w:style>
  <w:style w:type="paragraph" w:customStyle="1" w:styleId="Intestazionetabella">
    <w:name w:val="Intestazione tabella"/>
    <w:basedOn w:val="Contenutotabella"/>
    <w:rsid w:val="00D415E5"/>
    <w:pPr>
      <w:jc w:val="center"/>
    </w:pPr>
    <w:rPr>
      <w:b/>
      <w:bCs/>
    </w:rPr>
  </w:style>
  <w:style w:type="paragraph" w:styleId="Testofumetto">
    <w:name w:val="Balloon Text"/>
    <w:basedOn w:val="Normale"/>
    <w:rsid w:val="00D415E5"/>
    <w:rPr>
      <w:rFonts w:ascii="Tahoma" w:hAnsi="Tahoma" w:cs="Mangal"/>
      <w:sz w:val="16"/>
      <w:szCs w:val="14"/>
    </w:rPr>
  </w:style>
  <w:style w:type="paragraph" w:customStyle="1" w:styleId="NormaleWeb1">
    <w:name w:val="Normale (Web)1"/>
    <w:basedOn w:val="Normale"/>
    <w:rsid w:val="00D415E5"/>
    <w:pPr>
      <w:widowControl/>
      <w:suppressAutoHyphens w:val="0"/>
      <w:jc w:val="both"/>
    </w:pPr>
    <w:rPr>
      <w:rFonts w:eastAsia="Times New Roman" w:cs="Times New Roman"/>
      <w:spacing w:val="-5"/>
      <w:szCs w:val="20"/>
      <w:lang w:bidi="ar-SA"/>
    </w:rPr>
  </w:style>
  <w:style w:type="paragraph" w:styleId="Rientrocorpodeltesto">
    <w:name w:val="Body Text Indent"/>
    <w:basedOn w:val="Normale"/>
    <w:rsid w:val="00D415E5"/>
    <w:pPr>
      <w:spacing w:after="120"/>
      <w:ind w:left="283"/>
    </w:pPr>
  </w:style>
  <w:style w:type="paragraph" w:customStyle="1" w:styleId="WW-Predefinito">
    <w:name w:val="WW-Predefinito"/>
    <w:rsid w:val="00D415E5"/>
    <w:pPr>
      <w:widowControl w:val="0"/>
      <w:suppressAutoHyphens/>
    </w:pPr>
    <w:rPr>
      <w:rFonts w:ascii="Liberation Serif" w:eastAsia="Noto Sans CJK SC Regular" w:hAnsi="Liberation Serif" w:cs="Liberation Serif"/>
      <w:kern w:val="1"/>
      <w:sz w:val="24"/>
      <w:szCs w:val="24"/>
      <w:lang w:eastAsia="hi-IN" w:bidi="hi-IN"/>
    </w:rPr>
  </w:style>
  <w:style w:type="paragraph" w:customStyle="1" w:styleId="Titolotabella">
    <w:name w:val="Titolo tabella"/>
    <w:basedOn w:val="Contenutotabella"/>
    <w:rsid w:val="00D415E5"/>
    <w:pPr>
      <w:jc w:val="center"/>
    </w:pPr>
    <w:rPr>
      <w:b/>
      <w:bCs/>
    </w:rPr>
  </w:style>
  <w:style w:type="paragraph" w:styleId="Pidipagina">
    <w:name w:val="footer"/>
    <w:basedOn w:val="Normale"/>
    <w:rsid w:val="00D415E5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A742A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A742AF"/>
    <w:rPr>
      <w:rFonts w:eastAsia="Lucida Sans Unicode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qFormat/>
    <w:rsid w:val="00110CE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C128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2F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0F6F47"/>
    <w:pPr>
      <w:suppressAutoHyphens w:val="0"/>
      <w:autoSpaceDE w:val="0"/>
      <w:autoSpaceDN w:val="0"/>
      <w:ind w:left="1840" w:hanging="360"/>
    </w:pPr>
    <w:rPr>
      <w:rFonts w:eastAsia="Calibri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144225"/>
    <w:pPr>
      <w:suppressAutoHyphens w:val="0"/>
      <w:autoSpaceDE w:val="0"/>
      <w:autoSpaceDN w:val="0"/>
      <w:spacing w:before="78"/>
      <w:ind w:left="77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character" w:styleId="Numeropagina">
    <w:name w:val="page number"/>
    <w:basedOn w:val="Carpredefinitoparagrafo"/>
    <w:rsid w:val="000033A7"/>
  </w:style>
  <w:style w:type="paragraph" w:styleId="Nessunaspaziatura">
    <w:name w:val="No Spacing"/>
    <w:uiPriority w:val="1"/>
    <w:qFormat/>
    <w:rsid w:val="006A14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14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E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D415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next w:val="Normale"/>
    <w:qFormat/>
    <w:rsid w:val="00D415E5"/>
    <w:pPr>
      <w:keepNext/>
      <w:widowControl/>
      <w:tabs>
        <w:tab w:val="num" w:pos="0"/>
      </w:tabs>
      <w:suppressAutoHyphens w:val="0"/>
      <w:ind w:left="576" w:hanging="576"/>
      <w:outlineLvl w:val="1"/>
    </w:pPr>
    <w:rPr>
      <w:rFonts w:eastAsia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415E5"/>
    <w:rPr>
      <w:color w:val="262626"/>
    </w:rPr>
  </w:style>
  <w:style w:type="character" w:customStyle="1" w:styleId="WW8Num1z1">
    <w:name w:val="WW8Num1z1"/>
    <w:rsid w:val="00D415E5"/>
  </w:style>
  <w:style w:type="character" w:customStyle="1" w:styleId="WW8Num1z2">
    <w:name w:val="WW8Num1z2"/>
    <w:rsid w:val="00D415E5"/>
  </w:style>
  <w:style w:type="character" w:customStyle="1" w:styleId="WW8Num1z3">
    <w:name w:val="WW8Num1z3"/>
    <w:rsid w:val="00D415E5"/>
  </w:style>
  <w:style w:type="character" w:customStyle="1" w:styleId="WW8Num1z4">
    <w:name w:val="WW8Num1z4"/>
    <w:rsid w:val="00D415E5"/>
  </w:style>
  <w:style w:type="character" w:customStyle="1" w:styleId="WW8Num1z5">
    <w:name w:val="WW8Num1z5"/>
    <w:rsid w:val="00D415E5"/>
  </w:style>
  <w:style w:type="character" w:customStyle="1" w:styleId="WW8Num1z6">
    <w:name w:val="WW8Num1z6"/>
    <w:rsid w:val="00D415E5"/>
  </w:style>
  <w:style w:type="character" w:customStyle="1" w:styleId="WW8Num1z7">
    <w:name w:val="WW8Num1z7"/>
    <w:rsid w:val="00D415E5"/>
  </w:style>
  <w:style w:type="character" w:customStyle="1" w:styleId="WW8Num1z8">
    <w:name w:val="WW8Num1z8"/>
    <w:rsid w:val="00D415E5"/>
  </w:style>
  <w:style w:type="character" w:customStyle="1" w:styleId="WW8Num2z0">
    <w:name w:val="WW8Num2z0"/>
    <w:rsid w:val="00D415E5"/>
    <w:rPr>
      <w:rFonts w:eastAsia="Times New Roman" w:cs="Times New Roman"/>
      <w:i w:val="0"/>
      <w:iCs w:val="0"/>
    </w:rPr>
  </w:style>
  <w:style w:type="character" w:customStyle="1" w:styleId="WW8Num2z1">
    <w:name w:val="WW8Num2z1"/>
    <w:rsid w:val="00D415E5"/>
  </w:style>
  <w:style w:type="character" w:customStyle="1" w:styleId="WW8Num2z2">
    <w:name w:val="WW8Num2z2"/>
    <w:rsid w:val="00D415E5"/>
  </w:style>
  <w:style w:type="character" w:customStyle="1" w:styleId="WW8Num2z3">
    <w:name w:val="WW8Num2z3"/>
    <w:rsid w:val="00D415E5"/>
  </w:style>
  <w:style w:type="character" w:customStyle="1" w:styleId="WW8Num2z4">
    <w:name w:val="WW8Num2z4"/>
    <w:rsid w:val="00D415E5"/>
  </w:style>
  <w:style w:type="character" w:customStyle="1" w:styleId="WW8Num2z5">
    <w:name w:val="WW8Num2z5"/>
    <w:rsid w:val="00D415E5"/>
  </w:style>
  <w:style w:type="character" w:customStyle="1" w:styleId="WW8Num2z6">
    <w:name w:val="WW8Num2z6"/>
    <w:rsid w:val="00D415E5"/>
  </w:style>
  <w:style w:type="character" w:customStyle="1" w:styleId="WW8Num2z7">
    <w:name w:val="WW8Num2z7"/>
    <w:rsid w:val="00D415E5"/>
  </w:style>
  <w:style w:type="character" w:customStyle="1" w:styleId="WW8Num2z8">
    <w:name w:val="WW8Num2z8"/>
    <w:rsid w:val="00D415E5"/>
  </w:style>
  <w:style w:type="character" w:customStyle="1" w:styleId="WW8Num3z0">
    <w:name w:val="WW8Num3z0"/>
    <w:rsid w:val="00D415E5"/>
  </w:style>
  <w:style w:type="character" w:customStyle="1" w:styleId="WW8Num3z1">
    <w:name w:val="WW8Num3z1"/>
    <w:rsid w:val="00D415E5"/>
  </w:style>
  <w:style w:type="character" w:customStyle="1" w:styleId="WW8Num3z2">
    <w:name w:val="WW8Num3z2"/>
    <w:rsid w:val="00D415E5"/>
  </w:style>
  <w:style w:type="character" w:customStyle="1" w:styleId="WW8Num3z3">
    <w:name w:val="WW8Num3z3"/>
    <w:rsid w:val="00D415E5"/>
  </w:style>
  <w:style w:type="character" w:customStyle="1" w:styleId="WW8Num3z4">
    <w:name w:val="WW8Num3z4"/>
    <w:rsid w:val="00D415E5"/>
  </w:style>
  <w:style w:type="character" w:customStyle="1" w:styleId="WW8Num3z5">
    <w:name w:val="WW8Num3z5"/>
    <w:rsid w:val="00D415E5"/>
  </w:style>
  <w:style w:type="character" w:customStyle="1" w:styleId="WW8Num3z6">
    <w:name w:val="WW8Num3z6"/>
    <w:rsid w:val="00D415E5"/>
  </w:style>
  <w:style w:type="character" w:customStyle="1" w:styleId="WW8Num3z7">
    <w:name w:val="WW8Num3z7"/>
    <w:rsid w:val="00D415E5"/>
  </w:style>
  <w:style w:type="character" w:customStyle="1" w:styleId="WW8Num3z8">
    <w:name w:val="WW8Num3z8"/>
    <w:rsid w:val="00D415E5"/>
  </w:style>
  <w:style w:type="character" w:customStyle="1" w:styleId="WW8Num4z0">
    <w:name w:val="WW8Num4z0"/>
    <w:rsid w:val="00D415E5"/>
  </w:style>
  <w:style w:type="character" w:customStyle="1" w:styleId="WW8Num4z1">
    <w:name w:val="WW8Num4z1"/>
    <w:rsid w:val="00D415E5"/>
  </w:style>
  <w:style w:type="character" w:customStyle="1" w:styleId="WW8Num4z2">
    <w:name w:val="WW8Num4z2"/>
    <w:rsid w:val="00D415E5"/>
  </w:style>
  <w:style w:type="character" w:customStyle="1" w:styleId="WW8Num4z3">
    <w:name w:val="WW8Num4z3"/>
    <w:rsid w:val="00D415E5"/>
  </w:style>
  <w:style w:type="character" w:customStyle="1" w:styleId="WW8Num4z4">
    <w:name w:val="WW8Num4z4"/>
    <w:rsid w:val="00D415E5"/>
  </w:style>
  <w:style w:type="character" w:customStyle="1" w:styleId="WW8Num4z5">
    <w:name w:val="WW8Num4z5"/>
    <w:rsid w:val="00D415E5"/>
  </w:style>
  <w:style w:type="character" w:customStyle="1" w:styleId="WW8Num4z6">
    <w:name w:val="WW8Num4z6"/>
    <w:rsid w:val="00D415E5"/>
  </w:style>
  <w:style w:type="character" w:customStyle="1" w:styleId="WW8Num4z7">
    <w:name w:val="WW8Num4z7"/>
    <w:rsid w:val="00D415E5"/>
  </w:style>
  <w:style w:type="character" w:customStyle="1" w:styleId="WW8Num4z8">
    <w:name w:val="WW8Num4z8"/>
    <w:rsid w:val="00D415E5"/>
  </w:style>
  <w:style w:type="character" w:customStyle="1" w:styleId="Carpredefinitoparagrafo6">
    <w:name w:val="Car. predefinito paragrafo6"/>
    <w:rsid w:val="00D415E5"/>
  </w:style>
  <w:style w:type="character" w:customStyle="1" w:styleId="Absatz-Standardschriftart">
    <w:name w:val="Absatz-Standardschriftart"/>
    <w:rsid w:val="00D415E5"/>
  </w:style>
  <w:style w:type="character" w:customStyle="1" w:styleId="WW-Absatz-Standardschriftart">
    <w:name w:val="WW-Absatz-Standardschriftart"/>
    <w:rsid w:val="00D415E5"/>
  </w:style>
  <w:style w:type="character" w:customStyle="1" w:styleId="WW-Absatz-Standardschriftart1">
    <w:name w:val="WW-Absatz-Standardschriftart1"/>
    <w:rsid w:val="00D415E5"/>
  </w:style>
  <w:style w:type="character" w:customStyle="1" w:styleId="WW-Absatz-Standardschriftart11">
    <w:name w:val="WW-Absatz-Standardschriftart11"/>
    <w:rsid w:val="00D415E5"/>
  </w:style>
  <w:style w:type="character" w:customStyle="1" w:styleId="WW-Absatz-Standardschriftart111">
    <w:name w:val="WW-Absatz-Standardschriftart111"/>
    <w:rsid w:val="00D415E5"/>
  </w:style>
  <w:style w:type="character" w:customStyle="1" w:styleId="WW-Absatz-Standardschriftart1111">
    <w:name w:val="WW-Absatz-Standardschriftart1111"/>
    <w:rsid w:val="00D415E5"/>
  </w:style>
  <w:style w:type="character" w:customStyle="1" w:styleId="WW-Absatz-Standardschriftart11111">
    <w:name w:val="WW-Absatz-Standardschriftart11111"/>
    <w:rsid w:val="00D415E5"/>
  </w:style>
  <w:style w:type="character" w:customStyle="1" w:styleId="WW-Absatz-Standardschriftart111111">
    <w:name w:val="WW-Absatz-Standardschriftart111111"/>
    <w:rsid w:val="00D415E5"/>
  </w:style>
  <w:style w:type="character" w:customStyle="1" w:styleId="WW-Absatz-Standardschriftart1111111">
    <w:name w:val="WW-Absatz-Standardschriftart1111111"/>
    <w:rsid w:val="00D415E5"/>
  </w:style>
  <w:style w:type="character" w:customStyle="1" w:styleId="WW-Absatz-Standardschriftart11111111">
    <w:name w:val="WW-Absatz-Standardschriftart11111111"/>
    <w:rsid w:val="00D415E5"/>
  </w:style>
  <w:style w:type="character" w:customStyle="1" w:styleId="WW-Absatz-Standardschriftart111111111">
    <w:name w:val="WW-Absatz-Standardschriftart111111111"/>
    <w:rsid w:val="00D415E5"/>
  </w:style>
  <w:style w:type="character" w:customStyle="1" w:styleId="WW-Absatz-Standardschriftart1111111111">
    <w:name w:val="WW-Absatz-Standardschriftart1111111111"/>
    <w:rsid w:val="00D415E5"/>
  </w:style>
  <w:style w:type="character" w:customStyle="1" w:styleId="WW-Absatz-Standardschriftart11111111111">
    <w:name w:val="WW-Absatz-Standardschriftart11111111111"/>
    <w:rsid w:val="00D415E5"/>
  </w:style>
  <w:style w:type="character" w:customStyle="1" w:styleId="WW-Absatz-Standardschriftart111111111111">
    <w:name w:val="WW-Absatz-Standardschriftart111111111111"/>
    <w:rsid w:val="00D415E5"/>
  </w:style>
  <w:style w:type="character" w:customStyle="1" w:styleId="WW-Absatz-Standardschriftart1111111111111">
    <w:name w:val="WW-Absatz-Standardschriftart1111111111111"/>
    <w:rsid w:val="00D415E5"/>
  </w:style>
  <w:style w:type="character" w:customStyle="1" w:styleId="WW-Absatz-Standardschriftart11111111111111">
    <w:name w:val="WW-Absatz-Standardschriftart11111111111111"/>
    <w:rsid w:val="00D415E5"/>
  </w:style>
  <w:style w:type="character" w:customStyle="1" w:styleId="WW-Absatz-Standardschriftart111111111111111">
    <w:name w:val="WW-Absatz-Standardschriftart111111111111111"/>
    <w:rsid w:val="00D415E5"/>
  </w:style>
  <w:style w:type="character" w:customStyle="1" w:styleId="WW-Absatz-Standardschriftart1111111111111111">
    <w:name w:val="WW-Absatz-Standardschriftart1111111111111111"/>
    <w:rsid w:val="00D415E5"/>
  </w:style>
  <w:style w:type="character" w:customStyle="1" w:styleId="WW-Absatz-Standardschriftart11111111111111111">
    <w:name w:val="WW-Absatz-Standardschriftart11111111111111111"/>
    <w:rsid w:val="00D415E5"/>
  </w:style>
  <w:style w:type="character" w:customStyle="1" w:styleId="WW-Absatz-Standardschriftart111111111111111111">
    <w:name w:val="WW-Absatz-Standardschriftart111111111111111111"/>
    <w:rsid w:val="00D415E5"/>
  </w:style>
  <w:style w:type="character" w:customStyle="1" w:styleId="WW-Absatz-Standardschriftart1111111111111111111">
    <w:name w:val="WW-Absatz-Standardschriftart1111111111111111111"/>
    <w:rsid w:val="00D415E5"/>
  </w:style>
  <w:style w:type="character" w:customStyle="1" w:styleId="WW-Absatz-Standardschriftart11111111111111111111">
    <w:name w:val="WW-Absatz-Standardschriftart11111111111111111111"/>
    <w:rsid w:val="00D415E5"/>
  </w:style>
  <w:style w:type="character" w:customStyle="1" w:styleId="WW-Absatz-Standardschriftart111111111111111111111">
    <w:name w:val="WW-Absatz-Standardschriftart111111111111111111111"/>
    <w:rsid w:val="00D415E5"/>
  </w:style>
  <w:style w:type="character" w:customStyle="1" w:styleId="WW-Absatz-Standardschriftart1111111111111111111111">
    <w:name w:val="WW-Absatz-Standardschriftart1111111111111111111111"/>
    <w:rsid w:val="00D415E5"/>
  </w:style>
  <w:style w:type="character" w:customStyle="1" w:styleId="WW-Absatz-Standardschriftart11111111111111111111111">
    <w:name w:val="WW-Absatz-Standardschriftart11111111111111111111111"/>
    <w:rsid w:val="00D415E5"/>
  </w:style>
  <w:style w:type="character" w:customStyle="1" w:styleId="WW-Absatz-Standardschriftart111111111111111111111111">
    <w:name w:val="WW-Absatz-Standardschriftart111111111111111111111111"/>
    <w:rsid w:val="00D415E5"/>
  </w:style>
  <w:style w:type="character" w:customStyle="1" w:styleId="WW-Absatz-Standardschriftart1111111111111111111111111">
    <w:name w:val="WW-Absatz-Standardschriftart1111111111111111111111111"/>
    <w:rsid w:val="00D415E5"/>
  </w:style>
  <w:style w:type="character" w:customStyle="1" w:styleId="WW-Absatz-Standardschriftart11111111111111111111111111">
    <w:name w:val="WW-Absatz-Standardschriftart11111111111111111111111111"/>
    <w:rsid w:val="00D415E5"/>
  </w:style>
  <w:style w:type="character" w:customStyle="1" w:styleId="WW-Absatz-Standardschriftart111111111111111111111111111">
    <w:name w:val="WW-Absatz-Standardschriftart111111111111111111111111111"/>
    <w:rsid w:val="00D415E5"/>
  </w:style>
  <w:style w:type="character" w:customStyle="1" w:styleId="WW-Absatz-Standardschriftart1111111111111111111111111111">
    <w:name w:val="WW-Absatz-Standardschriftart1111111111111111111111111111"/>
    <w:rsid w:val="00D415E5"/>
  </w:style>
  <w:style w:type="character" w:customStyle="1" w:styleId="WW-Absatz-Standardschriftart11111111111111111111111111111">
    <w:name w:val="WW-Absatz-Standardschriftart11111111111111111111111111111"/>
    <w:rsid w:val="00D415E5"/>
  </w:style>
  <w:style w:type="character" w:customStyle="1" w:styleId="WW-Absatz-Standardschriftart111111111111111111111111111111">
    <w:name w:val="WW-Absatz-Standardschriftart111111111111111111111111111111"/>
    <w:rsid w:val="00D415E5"/>
  </w:style>
  <w:style w:type="character" w:customStyle="1" w:styleId="WW-Absatz-Standardschriftart1111111111111111111111111111111">
    <w:name w:val="WW-Absatz-Standardschriftart1111111111111111111111111111111"/>
    <w:rsid w:val="00D415E5"/>
  </w:style>
  <w:style w:type="character" w:customStyle="1" w:styleId="WW-Absatz-Standardschriftart11111111111111111111111111111111">
    <w:name w:val="WW-Absatz-Standardschriftart11111111111111111111111111111111"/>
    <w:rsid w:val="00D415E5"/>
  </w:style>
  <w:style w:type="character" w:customStyle="1" w:styleId="WW-Absatz-Standardschriftart111111111111111111111111111111111">
    <w:name w:val="WW-Absatz-Standardschriftart111111111111111111111111111111111"/>
    <w:rsid w:val="00D415E5"/>
  </w:style>
  <w:style w:type="character" w:customStyle="1" w:styleId="WW-Absatz-Standardschriftart1111111111111111111111111111111111">
    <w:name w:val="WW-Absatz-Standardschriftart1111111111111111111111111111111111"/>
    <w:rsid w:val="00D415E5"/>
  </w:style>
  <w:style w:type="character" w:customStyle="1" w:styleId="WW-Absatz-Standardschriftart11111111111111111111111111111111111">
    <w:name w:val="WW-Absatz-Standardschriftart11111111111111111111111111111111111"/>
    <w:rsid w:val="00D415E5"/>
  </w:style>
  <w:style w:type="character" w:customStyle="1" w:styleId="WW-Absatz-Standardschriftart111111111111111111111111111111111111">
    <w:name w:val="WW-Absatz-Standardschriftart111111111111111111111111111111111111"/>
    <w:rsid w:val="00D415E5"/>
  </w:style>
  <w:style w:type="character" w:customStyle="1" w:styleId="WW-Absatz-Standardschriftart1111111111111111111111111111111111111">
    <w:name w:val="WW-Absatz-Standardschriftart1111111111111111111111111111111111111"/>
    <w:rsid w:val="00D415E5"/>
  </w:style>
  <w:style w:type="character" w:customStyle="1" w:styleId="WW-Absatz-Standardschriftart11111111111111111111111111111111111111">
    <w:name w:val="WW-Absatz-Standardschriftart11111111111111111111111111111111111111"/>
    <w:rsid w:val="00D415E5"/>
  </w:style>
  <w:style w:type="character" w:customStyle="1" w:styleId="WW-Absatz-Standardschriftart111111111111111111111111111111111111111">
    <w:name w:val="WW-Absatz-Standardschriftart111111111111111111111111111111111111111"/>
    <w:rsid w:val="00D415E5"/>
  </w:style>
  <w:style w:type="character" w:customStyle="1" w:styleId="WW-Absatz-Standardschriftart1111111111111111111111111111111111111111">
    <w:name w:val="WW-Absatz-Standardschriftart1111111111111111111111111111111111111111"/>
    <w:rsid w:val="00D415E5"/>
  </w:style>
  <w:style w:type="character" w:customStyle="1" w:styleId="WW-Absatz-Standardschriftart11111111111111111111111111111111111111111">
    <w:name w:val="WW-Absatz-Standardschriftart11111111111111111111111111111111111111111"/>
    <w:rsid w:val="00D415E5"/>
  </w:style>
  <w:style w:type="character" w:customStyle="1" w:styleId="WW-Absatz-Standardschriftart111111111111111111111111111111111111111111">
    <w:name w:val="WW-Absatz-Standardschriftart111111111111111111111111111111111111111111"/>
    <w:rsid w:val="00D415E5"/>
  </w:style>
  <w:style w:type="character" w:customStyle="1" w:styleId="WW-Absatz-Standardschriftart1111111111111111111111111111111111111111111">
    <w:name w:val="WW-Absatz-Standardschriftart1111111111111111111111111111111111111111111"/>
    <w:rsid w:val="00D415E5"/>
  </w:style>
  <w:style w:type="character" w:customStyle="1" w:styleId="WW-Absatz-Standardschriftart11111111111111111111111111111111111111111111">
    <w:name w:val="WW-Absatz-Standardschriftart11111111111111111111111111111111111111111111"/>
    <w:rsid w:val="00D415E5"/>
  </w:style>
  <w:style w:type="character" w:customStyle="1" w:styleId="WW-Absatz-Standardschriftart111111111111111111111111111111111111111111111">
    <w:name w:val="WW-Absatz-Standardschriftart111111111111111111111111111111111111111111111"/>
    <w:rsid w:val="00D415E5"/>
  </w:style>
  <w:style w:type="character" w:customStyle="1" w:styleId="WW-Absatz-Standardschriftart1111111111111111111111111111111111111111111111">
    <w:name w:val="WW-Absatz-Standardschriftart1111111111111111111111111111111111111111111111"/>
    <w:rsid w:val="00D415E5"/>
  </w:style>
  <w:style w:type="character" w:customStyle="1" w:styleId="WW-Absatz-Standardschriftart11111111111111111111111111111111111111111111111">
    <w:name w:val="WW-Absatz-Standardschriftart11111111111111111111111111111111111111111111111"/>
    <w:rsid w:val="00D415E5"/>
  </w:style>
  <w:style w:type="character" w:customStyle="1" w:styleId="Carpredefinitoparagrafo5">
    <w:name w:val="Car. predefinito paragrafo5"/>
    <w:rsid w:val="00D415E5"/>
  </w:style>
  <w:style w:type="character" w:customStyle="1" w:styleId="WW-Absatz-Standardschriftart111111111111111111111111111111111111111111111111">
    <w:name w:val="WW-Absatz-Standardschriftart111111111111111111111111111111111111111111111111"/>
    <w:rsid w:val="00D415E5"/>
  </w:style>
  <w:style w:type="character" w:customStyle="1" w:styleId="WW-Absatz-Standardschriftart1111111111111111111111111111111111111111111111111">
    <w:name w:val="WW-Absatz-Standardschriftart1111111111111111111111111111111111111111111111111"/>
    <w:rsid w:val="00D415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15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15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15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15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15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15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15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15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15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15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15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15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15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15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15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15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15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15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15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15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15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15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15E5"/>
  </w:style>
  <w:style w:type="character" w:customStyle="1" w:styleId="Carpredefinitoparagrafo4">
    <w:name w:val="Car. predefinito paragrafo4"/>
    <w:rsid w:val="00D415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15E5"/>
  </w:style>
  <w:style w:type="character" w:customStyle="1" w:styleId="Carpredefinitoparagrafo3">
    <w:name w:val="Car. predefinito paragrafo3"/>
    <w:rsid w:val="00D415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15E5"/>
  </w:style>
  <w:style w:type="character" w:customStyle="1" w:styleId="Carpredefinitoparagrafo2">
    <w:name w:val="Car. predefinito paragrafo2"/>
    <w:rsid w:val="00D415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15E5"/>
  </w:style>
  <w:style w:type="character" w:customStyle="1" w:styleId="Carpredefinitoparagrafo1">
    <w:name w:val="Car. predefinito paragrafo1"/>
    <w:rsid w:val="00D415E5"/>
  </w:style>
  <w:style w:type="character" w:styleId="Collegamentoipertestuale">
    <w:name w:val="Hyperlink"/>
    <w:rsid w:val="00D415E5"/>
    <w:rPr>
      <w:color w:val="0000FF"/>
      <w:u w:val="single"/>
    </w:rPr>
  </w:style>
  <w:style w:type="character" w:customStyle="1" w:styleId="Titolo2Carattere">
    <w:name w:val="Titolo 2 Carattere"/>
    <w:rsid w:val="00D415E5"/>
    <w:rPr>
      <w:sz w:val="28"/>
    </w:rPr>
  </w:style>
  <w:style w:type="character" w:customStyle="1" w:styleId="TestofumettoCarattere">
    <w:name w:val="Testo fumetto Carattere"/>
    <w:rsid w:val="00D415E5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Titolo1Carattere">
    <w:name w:val="Titolo 1 Carattere"/>
    <w:rsid w:val="00D415E5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customStyle="1" w:styleId="Punti">
    <w:name w:val="Punti"/>
    <w:rsid w:val="00D415E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D415E5"/>
  </w:style>
  <w:style w:type="paragraph" w:customStyle="1" w:styleId="Titolo10">
    <w:name w:val="Titolo1"/>
    <w:basedOn w:val="Normale"/>
    <w:next w:val="Corpotesto"/>
    <w:rsid w:val="00D415E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D415E5"/>
    <w:pPr>
      <w:spacing w:after="120"/>
    </w:pPr>
  </w:style>
  <w:style w:type="paragraph" w:styleId="Elenco">
    <w:name w:val="List"/>
    <w:basedOn w:val="Corpotesto"/>
    <w:rsid w:val="00D415E5"/>
  </w:style>
  <w:style w:type="paragraph" w:styleId="Didascalia">
    <w:name w:val="caption"/>
    <w:basedOn w:val="Normale"/>
    <w:qFormat/>
    <w:rsid w:val="00D415E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D415E5"/>
    <w:pPr>
      <w:suppressLineNumbers/>
    </w:pPr>
  </w:style>
  <w:style w:type="paragraph" w:customStyle="1" w:styleId="Intestazione5">
    <w:name w:val="Intestazione5"/>
    <w:basedOn w:val="Normale"/>
    <w:next w:val="Corpotesto"/>
    <w:rsid w:val="00D415E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4">
    <w:name w:val="Didascalia4"/>
    <w:basedOn w:val="Normale"/>
    <w:rsid w:val="00D415E5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4">
    <w:name w:val="Intestazione4"/>
    <w:basedOn w:val="Normale"/>
    <w:next w:val="Corpotesto"/>
    <w:rsid w:val="00D415E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testo"/>
    <w:rsid w:val="00D415E5"/>
    <w:pPr>
      <w:keepNext/>
      <w:spacing w:before="240" w:after="120"/>
    </w:pPr>
    <w:rPr>
      <w:rFonts w:ascii="Arial" w:hAnsi="Arial" w:cs="Mangal"/>
      <w:sz w:val="26"/>
      <w:szCs w:val="28"/>
    </w:rPr>
  </w:style>
  <w:style w:type="paragraph" w:customStyle="1" w:styleId="Didascalia3">
    <w:name w:val="Didascalia3"/>
    <w:basedOn w:val="Normale"/>
    <w:rsid w:val="00D415E5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testazione2">
    <w:name w:val="Intestazione2"/>
    <w:basedOn w:val="Normale"/>
    <w:next w:val="Corpotesto"/>
    <w:rsid w:val="00D415E5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Didascalia2">
    <w:name w:val="Didascalia2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D41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Nomesociet">
    <w:name w:val="Nome società"/>
    <w:basedOn w:val="Normale"/>
    <w:rsid w:val="00D415E5"/>
    <w:pPr>
      <w:spacing w:line="280" w:lineRule="atLeast"/>
      <w:jc w:val="both"/>
    </w:pPr>
    <w:rPr>
      <w:rFonts w:ascii="Arial Black" w:hAnsi="Arial Black" w:cs="Arial Black"/>
      <w:spacing w:val="-25"/>
      <w:sz w:val="32"/>
      <w:szCs w:val="20"/>
    </w:rPr>
  </w:style>
  <w:style w:type="paragraph" w:customStyle="1" w:styleId="CorpoTesto0">
    <w:name w:val="Corpo Testo"/>
    <w:basedOn w:val="Normale"/>
    <w:rsid w:val="00D415E5"/>
    <w:pPr>
      <w:overflowPunct w:val="0"/>
      <w:autoSpaceDE w:val="0"/>
      <w:spacing w:line="360" w:lineRule="atLeast"/>
      <w:ind w:firstLine="426"/>
      <w:jc w:val="both"/>
      <w:textAlignment w:val="baseline"/>
    </w:pPr>
    <w:rPr>
      <w:sz w:val="26"/>
      <w:szCs w:val="20"/>
    </w:rPr>
  </w:style>
  <w:style w:type="paragraph" w:customStyle="1" w:styleId="Contenutotabella">
    <w:name w:val="Contenuto tabella"/>
    <w:basedOn w:val="Normale"/>
    <w:rsid w:val="00D415E5"/>
    <w:pPr>
      <w:suppressLineNumbers/>
    </w:pPr>
  </w:style>
  <w:style w:type="paragraph" w:customStyle="1" w:styleId="Intestazionetabella">
    <w:name w:val="Intestazione tabella"/>
    <w:basedOn w:val="Contenutotabella"/>
    <w:rsid w:val="00D415E5"/>
    <w:pPr>
      <w:jc w:val="center"/>
    </w:pPr>
    <w:rPr>
      <w:b/>
      <w:bCs/>
    </w:rPr>
  </w:style>
  <w:style w:type="paragraph" w:styleId="Testofumetto">
    <w:name w:val="Balloon Text"/>
    <w:basedOn w:val="Normale"/>
    <w:rsid w:val="00D415E5"/>
    <w:rPr>
      <w:rFonts w:ascii="Tahoma" w:hAnsi="Tahoma" w:cs="Mangal"/>
      <w:sz w:val="16"/>
      <w:szCs w:val="14"/>
    </w:rPr>
  </w:style>
  <w:style w:type="paragraph" w:customStyle="1" w:styleId="NormaleWeb1">
    <w:name w:val="Normale (Web)1"/>
    <w:basedOn w:val="Normale"/>
    <w:rsid w:val="00D415E5"/>
    <w:pPr>
      <w:widowControl/>
      <w:suppressAutoHyphens w:val="0"/>
      <w:jc w:val="both"/>
    </w:pPr>
    <w:rPr>
      <w:rFonts w:eastAsia="Times New Roman" w:cs="Times New Roman"/>
      <w:spacing w:val="-5"/>
      <w:szCs w:val="20"/>
      <w:lang w:bidi="ar-SA"/>
    </w:rPr>
  </w:style>
  <w:style w:type="paragraph" w:styleId="Rientrocorpodeltesto">
    <w:name w:val="Body Text Indent"/>
    <w:basedOn w:val="Normale"/>
    <w:rsid w:val="00D415E5"/>
    <w:pPr>
      <w:spacing w:after="120"/>
      <w:ind w:left="283"/>
    </w:pPr>
  </w:style>
  <w:style w:type="paragraph" w:customStyle="1" w:styleId="WW-Predefinito">
    <w:name w:val="WW-Predefinito"/>
    <w:rsid w:val="00D415E5"/>
    <w:pPr>
      <w:widowControl w:val="0"/>
      <w:suppressAutoHyphens/>
    </w:pPr>
    <w:rPr>
      <w:rFonts w:ascii="Liberation Serif" w:eastAsia="Noto Sans CJK SC Regular" w:hAnsi="Liberation Serif" w:cs="Liberation Serif"/>
      <w:kern w:val="1"/>
      <w:sz w:val="24"/>
      <w:szCs w:val="24"/>
      <w:lang w:eastAsia="hi-IN" w:bidi="hi-IN"/>
    </w:rPr>
  </w:style>
  <w:style w:type="paragraph" w:customStyle="1" w:styleId="Titolotabella">
    <w:name w:val="Titolo tabella"/>
    <w:basedOn w:val="Contenutotabella"/>
    <w:rsid w:val="00D415E5"/>
    <w:pPr>
      <w:jc w:val="center"/>
    </w:pPr>
    <w:rPr>
      <w:b/>
      <w:bCs/>
    </w:rPr>
  </w:style>
  <w:style w:type="paragraph" w:styleId="Pidipagina">
    <w:name w:val="footer"/>
    <w:basedOn w:val="Normale"/>
    <w:rsid w:val="00D415E5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A742A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A742AF"/>
    <w:rPr>
      <w:rFonts w:eastAsia="Lucida Sans Unicode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qFormat/>
    <w:rsid w:val="00110CE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C128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2F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0F6F47"/>
    <w:pPr>
      <w:suppressAutoHyphens w:val="0"/>
      <w:autoSpaceDE w:val="0"/>
      <w:autoSpaceDN w:val="0"/>
      <w:ind w:left="1840" w:hanging="360"/>
    </w:pPr>
    <w:rPr>
      <w:rFonts w:eastAsia="Calibri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144225"/>
    <w:pPr>
      <w:suppressAutoHyphens w:val="0"/>
      <w:autoSpaceDE w:val="0"/>
      <w:autoSpaceDN w:val="0"/>
      <w:spacing w:before="78"/>
      <w:ind w:left="77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character" w:styleId="Numeropagina">
    <w:name w:val="page number"/>
    <w:basedOn w:val="Carpredefinitoparagrafo"/>
    <w:rsid w:val="000033A7"/>
  </w:style>
  <w:style w:type="paragraph" w:styleId="Nessunaspaziatura">
    <w:name w:val="No Spacing"/>
    <w:uiPriority w:val="1"/>
    <w:qFormat/>
    <w:rsid w:val="006A14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14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villong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Fermi</vt:lpstr>
    </vt:vector>
  </TitlesOfParts>
  <Company>HP Inc.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Fermi</dc:title>
  <dc:creator>ITIS Fermi</dc:creator>
  <cp:lastModifiedBy>Maria Luisa Mastrogiovanni</cp:lastModifiedBy>
  <cp:revision>3</cp:revision>
  <cp:lastPrinted>2017-12-18T12:25:00Z</cp:lastPrinted>
  <dcterms:created xsi:type="dcterms:W3CDTF">2023-05-04T10:15:00Z</dcterms:created>
  <dcterms:modified xsi:type="dcterms:W3CDTF">2023-05-04T11:52:00Z</dcterms:modified>
</cp:coreProperties>
</file>